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1" w:rsidRPr="00D54619" w:rsidRDefault="00D54619" w:rsidP="00D20882">
      <w:pPr>
        <w:pStyle w:val="BasistekstKNMT"/>
        <w:rPr>
          <w:rFonts w:asciiTheme="minorHAnsi" w:hAnsiTheme="minorHAnsi" w:cs="Arial"/>
          <w:b/>
          <w:sz w:val="28"/>
          <w:szCs w:val="28"/>
        </w:rPr>
      </w:pPr>
      <w:r w:rsidRPr="00D54619">
        <w:rPr>
          <w:rFonts w:asciiTheme="minorHAnsi" w:hAnsiTheme="minorHAnsi" w:cs="Arial"/>
          <w:b/>
          <w:sz w:val="28"/>
          <w:szCs w:val="28"/>
        </w:rPr>
        <w:t xml:space="preserve">Inhoud Een goed functioneringsgesprek werkt voor 2! </w:t>
      </w:r>
    </w:p>
    <w:p w:rsidR="00AE484C" w:rsidRPr="00D54619" w:rsidRDefault="00AE484C" w:rsidP="00D20882">
      <w:pPr>
        <w:pStyle w:val="BasistekstKNMT"/>
        <w:rPr>
          <w:rFonts w:asciiTheme="minorHAnsi" w:hAnsiTheme="minorHAnsi" w:cs="Arial"/>
          <w:sz w:val="24"/>
          <w:szCs w:val="24"/>
        </w:rPr>
      </w:pPr>
      <w:r w:rsidRPr="00D54619">
        <w:rPr>
          <w:rFonts w:asciiTheme="minorHAnsi" w:hAnsiTheme="minorHAnsi" w:cs="Arial"/>
          <w:sz w:val="24"/>
          <w:szCs w:val="24"/>
        </w:rPr>
        <w:t xml:space="preserve">Cursusleider: </w:t>
      </w:r>
      <w:r w:rsidR="00397DF5" w:rsidRPr="00D54619">
        <w:rPr>
          <w:rFonts w:asciiTheme="minorHAnsi" w:hAnsiTheme="minorHAnsi" w:cs="Arial"/>
          <w:sz w:val="24"/>
          <w:szCs w:val="24"/>
        </w:rPr>
        <w:t xml:space="preserve">Annick van der </w:t>
      </w:r>
      <w:proofErr w:type="spellStart"/>
      <w:r w:rsidR="00397DF5" w:rsidRPr="00D54619">
        <w:rPr>
          <w:rFonts w:asciiTheme="minorHAnsi" w:hAnsiTheme="minorHAnsi" w:cs="Arial"/>
          <w:sz w:val="24"/>
          <w:szCs w:val="24"/>
        </w:rPr>
        <w:t>Staay</w:t>
      </w:r>
      <w:proofErr w:type="spellEnd"/>
    </w:p>
    <w:p w:rsidR="00D54619" w:rsidRPr="00D54619" w:rsidRDefault="00D54619" w:rsidP="00D54619">
      <w:pPr>
        <w:suppressAutoHyphens w:val="0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color w:val="333333"/>
          <w:sz w:val="24"/>
          <w:szCs w:val="24"/>
        </w:rPr>
      </w:pPr>
      <w:r w:rsidRPr="00D54619">
        <w:rPr>
          <w:rFonts w:asciiTheme="minorHAnsi" w:hAnsiTheme="minorHAnsi" w:cs="Arial"/>
          <w:b/>
          <w:color w:val="333333"/>
          <w:sz w:val="24"/>
          <w:szCs w:val="24"/>
        </w:rPr>
        <w:t>Inhoud cursus</w:t>
      </w:r>
    </w:p>
    <w:p w:rsidR="00D54619" w:rsidRPr="00D54619" w:rsidRDefault="00D54619" w:rsidP="00D54619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54619">
        <w:rPr>
          <w:rFonts w:asciiTheme="minorHAnsi" w:hAnsiTheme="minorHAnsi" w:cs="Arial"/>
          <w:color w:val="333333"/>
          <w:sz w:val="24"/>
          <w:szCs w:val="24"/>
        </w:rPr>
        <w:t>Wat is een goed functioneringsgesprek? Waarvan verschilt het ten opzichte van een b</w:t>
      </w:r>
      <w:r w:rsidRPr="00D54619">
        <w:rPr>
          <w:rFonts w:asciiTheme="minorHAnsi" w:hAnsiTheme="minorHAnsi" w:cs="Arial"/>
          <w:color w:val="333333"/>
          <w:sz w:val="24"/>
          <w:szCs w:val="24"/>
        </w:rPr>
        <w:t>e</w:t>
      </w:r>
      <w:r w:rsidRPr="00D54619">
        <w:rPr>
          <w:rFonts w:asciiTheme="minorHAnsi" w:hAnsiTheme="minorHAnsi" w:cs="Arial"/>
          <w:color w:val="333333"/>
          <w:sz w:val="24"/>
          <w:szCs w:val="24"/>
        </w:rPr>
        <w:t>oordeling of van een dagelijks gesprek? Wat zijn de voordelen van een goed function</w:t>
      </w:r>
      <w:r w:rsidRPr="00D54619">
        <w:rPr>
          <w:rFonts w:asciiTheme="minorHAnsi" w:hAnsiTheme="minorHAnsi" w:cs="Arial"/>
          <w:color w:val="333333"/>
          <w:sz w:val="24"/>
          <w:szCs w:val="24"/>
        </w:rPr>
        <w:t>e</w:t>
      </w:r>
      <w:r w:rsidRPr="00D54619">
        <w:rPr>
          <w:rFonts w:asciiTheme="minorHAnsi" w:hAnsiTheme="minorHAnsi" w:cs="Arial"/>
          <w:color w:val="333333"/>
          <w:sz w:val="24"/>
          <w:szCs w:val="24"/>
        </w:rPr>
        <w:t>ringsgesprek? Een effectief functioneringsgesprek gesprek leidt tot een betere werkrelatie, betere werkresultaten, tot inzicht in talenten en ontwikkel</w:t>
      </w:r>
      <w:bookmarkStart w:id="0" w:name="_GoBack"/>
      <w:bookmarkEnd w:id="0"/>
      <w:r w:rsidRPr="00D54619">
        <w:rPr>
          <w:rFonts w:asciiTheme="minorHAnsi" w:hAnsiTheme="minorHAnsi" w:cs="Arial"/>
          <w:color w:val="333333"/>
          <w:sz w:val="24"/>
          <w:szCs w:val="24"/>
        </w:rPr>
        <w:t>punten. De gespreksmethodiek voor het function</w:t>
      </w:r>
      <w:r w:rsidRPr="00D54619">
        <w:rPr>
          <w:rFonts w:asciiTheme="minorHAnsi" w:hAnsiTheme="minorHAnsi" w:cs="Arial"/>
          <w:color w:val="333333"/>
          <w:sz w:val="24"/>
          <w:szCs w:val="24"/>
        </w:rPr>
        <w:t>e</w:t>
      </w:r>
      <w:r w:rsidRPr="00D54619">
        <w:rPr>
          <w:rFonts w:asciiTheme="minorHAnsi" w:hAnsiTheme="minorHAnsi" w:cs="Arial"/>
          <w:color w:val="333333"/>
          <w:sz w:val="24"/>
          <w:szCs w:val="24"/>
        </w:rPr>
        <w:t>ringsgesprek richt zich op betrokkenheid, motivatie en vooruitgang.</w:t>
      </w:r>
    </w:p>
    <w:p w:rsidR="00D54619" w:rsidRPr="00D54619" w:rsidRDefault="00D54619" w:rsidP="00D54619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  <w:u w:val="single"/>
        </w:rPr>
      </w:pPr>
      <w:r w:rsidRPr="00D54619">
        <w:rPr>
          <w:rFonts w:asciiTheme="minorHAnsi" w:hAnsiTheme="minorHAnsi" w:cs="Arial"/>
          <w:bCs/>
          <w:color w:val="333333"/>
          <w:sz w:val="24"/>
          <w:szCs w:val="24"/>
          <w:u w:val="single"/>
        </w:rPr>
        <w:t>Na deze training weet je</w:t>
      </w:r>
    </w:p>
    <w:p w:rsidR="00D54619" w:rsidRPr="00D54619" w:rsidRDefault="00D54619" w:rsidP="00D54619">
      <w:pPr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54619">
        <w:rPr>
          <w:rFonts w:asciiTheme="minorHAnsi" w:hAnsiTheme="minorHAnsi" w:cs="Arial"/>
          <w:color w:val="333333"/>
          <w:sz w:val="24"/>
          <w:szCs w:val="24"/>
        </w:rPr>
        <w:t>De voorbereiding en opbouw van een functioneringsgesprek</w:t>
      </w:r>
    </w:p>
    <w:p w:rsidR="00D54619" w:rsidRPr="00D54619" w:rsidRDefault="00D54619" w:rsidP="00D54619">
      <w:pPr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54619">
        <w:rPr>
          <w:rFonts w:asciiTheme="minorHAnsi" w:hAnsiTheme="minorHAnsi" w:cs="Arial"/>
          <w:color w:val="333333"/>
          <w:sz w:val="24"/>
          <w:szCs w:val="24"/>
        </w:rPr>
        <w:t xml:space="preserve">De do’s </w:t>
      </w:r>
      <w:proofErr w:type="spellStart"/>
      <w:r w:rsidRPr="00D54619">
        <w:rPr>
          <w:rFonts w:asciiTheme="minorHAnsi" w:hAnsiTheme="minorHAnsi" w:cs="Arial"/>
          <w:color w:val="333333"/>
          <w:sz w:val="24"/>
          <w:szCs w:val="24"/>
        </w:rPr>
        <w:t>and</w:t>
      </w:r>
      <w:proofErr w:type="spellEnd"/>
      <w:r w:rsidRPr="00D54619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proofErr w:type="spellStart"/>
      <w:r w:rsidRPr="00D54619">
        <w:rPr>
          <w:rFonts w:asciiTheme="minorHAnsi" w:hAnsiTheme="minorHAnsi" w:cs="Arial"/>
          <w:color w:val="333333"/>
          <w:sz w:val="24"/>
          <w:szCs w:val="24"/>
        </w:rPr>
        <w:t>don’ts</w:t>
      </w:r>
      <w:proofErr w:type="spellEnd"/>
    </w:p>
    <w:p w:rsidR="00D54619" w:rsidRPr="00D54619" w:rsidRDefault="00D54619" w:rsidP="00D54619">
      <w:pPr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54619">
        <w:rPr>
          <w:rFonts w:asciiTheme="minorHAnsi" w:hAnsiTheme="minorHAnsi" w:cs="Arial"/>
          <w:color w:val="333333"/>
          <w:sz w:val="24"/>
          <w:szCs w:val="24"/>
        </w:rPr>
        <w:t>Hoe je een collega kunt aanspreken</w:t>
      </w:r>
    </w:p>
    <w:p w:rsidR="00D54619" w:rsidRPr="00D54619" w:rsidRDefault="00D54619" w:rsidP="00D54619">
      <w:pPr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54619">
        <w:rPr>
          <w:rFonts w:asciiTheme="minorHAnsi" w:hAnsiTheme="minorHAnsi" w:cs="Arial"/>
          <w:color w:val="333333"/>
          <w:sz w:val="24"/>
          <w:szCs w:val="24"/>
        </w:rPr>
        <w:t>Wat in het gesprek bekrachtigend werkt</w:t>
      </w:r>
    </w:p>
    <w:p w:rsidR="00D54619" w:rsidRPr="00D54619" w:rsidRDefault="00D54619" w:rsidP="00D54619">
      <w:pPr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54619">
        <w:rPr>
          <w:rFonts w:asciiTheme="minorHAnsi" w:hAnsiTheme="minorHAnsi" w:cs="Arial"/>
          <w:color w:val="333333"/>
          <w:sz w:val="24"/>
          <w:szCs w:val="24"/>
        </w:rPr>
        <w:t>Hoe je motiveert op een concrete manier</w:t>
      </w:r>
    </w:p>
    <w:p w:rsidR="00D54619" w:rsidRPr="00D54619" w:rsidRDefault="00D54619" w:rsidP="00D54619">
      <w:pPr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54619">
        <w:rPr>
          <w:rFonts w:asciiTheme="minorHAnsi" w:hAnsiTheme="minorHAnsi" w:cs="Arial"/>
          <w:color w:val="333333"/>
          <w:sz w:val="24"/>
          <w:szCs w:val="24"/>
        </w:rPr>
        <w:t>Hoe je samen de gemaakte afspraken kan realiseren</w:t>
      </w:r>
    </w:p>
    <w:p w:rsidR="00D54619" w:rsidRPr="00D54619" w:rsidRDefault="00D54619" w:rsidP="00D54619">
      <w:pPr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54619">
        <w:rPr>
          <w:rFonts w:asciiTheme="minorHAnsi" w:hAnsiTheme="minorHAnsi" w:cs="Arial"/>
          <w:color w:val="333333"/>
          <w:sz w:val="24"/>
          <w:szCs w:val="24"/>
        </w:rPr>
        <w:t>Hoe je om kunt gaan met lastige situaties</w:t>
      </w:r>
    </w:p>
    <w:p w:rsidR="00D54619" w:rsidRPr="00D54619" w:rsidRDefault="00D54619" w:rsidP="00D54619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54619">
        <w:rPr>
          <w:rFonts w:asciiTheme="minorHAnsi" w:hAnsiTheme="minorHAnsi" w:cs="Arial"/>
          <w:color w:val="333333"/>
          <w:sz w:val="24"/>
          <w:szCs w:val="24"/>
        </w:rPr>
        <w:t>De werkwijze in de training is afwisselend, interactief, informatief en o</w:t>
      </w:r>
      <w:r w:rsidRPr="00D54619">
        <w:rPr>
          <w:rFonts w:asciiTheme="minorHAnsi" w:hAnsiTheme="minorHAnsi" w:cs="Arial"/>
          <w:color w:val="333333"/>
          <w:sz w:val="24"/>
          <w:szCs w:val="24"/>
        </w:rPr>
        <w:t>p</w:t>
      </w:r>
      <w:r w:rsidRPr="00D54619">
        <w:rPr>
          <w:rFonts w:asciiTheme="minorHAnsi" w:hAnsiTheme="minorHAnsi" w:cs="Arial"/>
          <w:color w:val="333333"/>
          <w:sz w:val="24"/>
          <w:szCs w:val="24"/>
        </w:rPr>
        <w:t>bouwend. De training geeft nieuwe inzichten en speelt in op praktijk situ</w:t>
      </w:r>
      <w:r w:rsidRPr="00D54619">
        <w:rPr>
          <w:rFonts w:asciiTheme="minorHAnsi" w:hAnsiTheme="minorHAnsi" w:cs="Arial"/>
          <w:color w:val="333333"/>
          <w:sz w:val="24"/>
          <w:szCs w:val="24"/>
        </w:rPr>
        <w:t>a</w:t>
      </w:r>
      <w:r w:rsidRPr="00D54619">
        <w:rPr>
          <w:rFonts w:asciiTheme="minorHAnsi" w:hAnsiTheme="minorHAnsi" w:cs="Arial"/>
          <w:color w:val="333333"/>
          <w:sz w:val="24"/>
          <w:szCs w:val="24"/>
        </w:rPr>
        <w:t>ties.</w:t>
      </w:r>
    </w:p>
    <w:p w:rsidR="00D54619" w:rsidRPr="00D54619" w:rsidRDefault="00D54619" w:rsidP="00D54619">
      <w:pPr>
        <w:suppressAutoHyphens w:val="0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color w:val="333333"/>
          <w:sz w:val="24"/>
          <w:szCs w:val="24"/>
        </w:rPr>
      </w:pPr>
      <w:r w:rsidRPr="00D54619">
        <w:rPr>
          <w:rFonts w:asciiTheme="minorHAnsi" w:hAnsiTheme="minorHAnsi" w:cs="Arial"/>
          <w:b/>
          <w:color w:val="333333"/>
          <w:sz w:val="24"/>
          <w:szCs w:val="24"/>
        </w:rPr>
        <w:t>Voor wie?</w:t>
      </w:r>
    </w:p>
    <w:p w:rsidR="00D54619" w:rsidRPr="00D54619" w:rsidRDefault="00D54619" w:rsidP="00D54619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54619">
        <w:rPr>
          <w:rFonts w:asciiTheme="minorHAnsi" w:hAnsiTheme="minorHAnsi" w:cs="Arial"/>
          <w:color w:val="333333"/>
          <w:sz w:val="24"/>
          <w:szCs w:val="24"/>
        </w:rPr>
        <w:t>Deze training is bedoeld voor praktijkhouders en praktijkmanagers in de tandartsenpra</w:t>
      </w:r>
      <w:r w:rsidRPr="00D54619">
        <w:rPr>
          <w:rFonts w:asciiTheme="minorHAnsi" w:hAnsiTheme="minorHAnsi" w:cs="Arial"/>
          <w:color w:val="333333"/>
          <w:sz w:val="24"/>
          <w:szCs w:val="24"/>
        </w:rPr>
        <w:t>k</w:t>
      </w:r>
      <w:r w:rsidRPr="00D54619">
        <w:rPr>
          <w:rFonts w:asciiTheme="minorHAnsi" w:hAnsiTheme="minorHAnsi" w:cs="Arial"/>
          <w:color w:val="333333"/>
          <w:sz w:val="24"/>
          <w:szCs w:val="24"/>
        </w:rPr>
        <w:t>tijk die meer willen halen uit het functioneringsgesprek en willen leren hoe ze het gesprek goed kunnen leiden.</w:t>
      </w:r>
    </w:p>
    <w:p w:rsidR="0009447F" w:rsidRPr="00397DF5" w:rsidRDefault="0009447F" w:rsidP="00D54619">
      <w:pPr>
        <w:shd w:val="clear" w:color="auto" w:fill="FCFAF6"/>
        <w:suppressAutoHyphens w:val="0"/>
        <w:spacing w:before="300" w:after="300" w:line="240" w:lineRule="auto"/>
        <w:rPr>
          <w:rFonts w:ascii="Arial" w:hAnsi="Arial" w:cs="Arial"/>
          <w:szCs w:val="20"/>
        </w:rPr>
      </w:pPr>
    </w:p>
    <w:sectPr w:rsidR="0009447F" w:rsidRPr="00397DF5" w:rsidSect="000347F6">
      <w:headerReference w:type="default" r:id="rId9"/>
      <w:headerReference w:type="first" r:id="rId10"/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AF" w:rsidRPr="000347F6" w:rsidRDefault="005827AF" w:rsidP="000347F6">
      <w:pPr>
        <w:pStyle w:val="Voettekst"/>
      </w:pPr>
    </w:p>
  </w:endnote>
  <w:endnote w:type="continuationSeparator" w:id="0">
    <w:p w:rsidR="005827AF" w:rsidRPr="000347F6" w:rsidRDefault="005827AF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AF" w:rsidRPr="000347F6" w:rsidRDefault="005827AF" w:rsidP="000347F6">
      <w:pPr>
        <w:pStyle w:val="Voettekst"/>
      </w:pPr>
    </w:p>
  </w:footnote>
  <w:footnote w:type="continuationSeparator" w:id="0">
    <w:p w:rsidR="005827AF" w:rsidRPr="000347F6" w:rsidRDefault="005827AF" w:rsidP="000347F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19" w:rsidRDefault="00D54619">
    <w:pPr>
      <w:pStyle w:val="Koptekst"/>
    </w:pPr>
    <w:r>
      <mc:AlternateContent>
        <mc:Choice Requires="wpc">
          <w:drawing>
            <wp:anchor distT="0" distB="0" distL="114300" distR="114300" simplePos="0" relativeHeight="251659264" behindDoc="1" locked="0" layoutInCell="1" allowOverlap="1" wp14:anchorId="1849FA95" wp14:editId="5EA32B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14730"/>
              <wp:effectExtent l="0" t="0" r="2540" b="0"/>
              <wp:wrapNone/>
              <wp:docPr id="22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7559040" cy="780415"/>
                        </a:xfrm>
                        <a:prstGeom prst="rect">
                          <a:avLst/>
                        </a:pr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"/>
                      <wps:cNvSpPr>
                        <a:spLocks noEditPoints="1"/>
                      </wps:cNvSpPr>
                      <wps:spPr bwMode="auto">
                        <a:xfrm>
                          <a:off x="5044440" y="304800"/>
                          <a:ext cx="1520190" cy="553720"/>
                        </a:xfrm>
                        <a:custGeom>
                          <a:avLst/>
                          <a:gdLst>
                            <a:gd name="T0" fmla="*/ 812 w 4788"/>
                            <a:gd name="T1" fmla="*/ 1674 h 1746"/>
                            <a:gd name="T2" fmla="*/ 784 w 4788"/>
                            <a:gd name="T3" fmla="*/ 1701 h 1746"/>
                            <a:gd name="T4" fmla="*/ 764 w 4788"/>
                            <a:gd name="T5" fmla="*/ 1721 h 1746"/>
                            <a:gd name="T6" fmla="*/ 568 w 4788"/>
                            <a:gd name="T7" fmla="*/ 1624 h 1746"/>
                            <a:gd name="T8" fmla="*/ 568 w 4788"/>
                            <a:gd name="T9" fmla="*/ 1178 h 1746"/>
                            <a:gd name="T10" fmla="*/ 406 w 4788"/>
                            <a:gd name="T11" fmla="*/ 1036 h 1746"/>
                            <a:gd name="T12" fmla="*/ 244 w 4788"/>
                            <a:gd name="T13" fmla="*/ 1624 h 1746"/>
                            <a:gd name="T14" fmla="*/ 0 w 4788"/>
                            <a:gd name="T15" fmla="*/ 1624 h 1746"/>
                            <a:gd name="T16" fmla="*/ 1 w 4788"/>
                            <a:gd name="T17" fmla="*/ 1171 h 1746"/>
                            <a:gd name="T18" fmla="*/ 0 w 4788"/>
                            <a:gd name="T19" fmla="*/ 1149 h 1746"/>
                            <a:gd name="T20" fmla="*/ 122 w 4788"/>
                            <a:gd name="T21" fmla="*/ 0 h 1746"/>
                            <a:gd name="T22" fmla="*/ 244 w 4788"/>
                            <a:gd name="T23" fmla="*/ 796 h 1746"/>
                            <a:gd name="T24" fmla="*/ 276 w 4788"/>
                            <a:gd name="T25" fmla="*/ 813 h 1746"/>
                            <a:gd name="T26" fmla="*/ 666 w 4788"/>
                            <a:gd name="T27" fmla="*/ 465 h 1746"/>
                            <a:gd name="T28" fmla="*/ 768 w 4788"/>
                            <a:gd name="T29" fmla="*/ 567 h 1746"/>
                            <a:gd name="T30" fmla="*/ 558 w 4788"/>
                            <a:gd name="T31" fmla="*/ 820 h 1746"/>
                            <a:gd name="T32" fmla="*/ 812 w 4788"/>
                            <a:gd name="T33" fmla="*/ 1198 h 1746"/>
                            <a:gd name="T34" fmla="*/ 1947 w 4788"/>
                            <a:gd name="T35" fmla="*/ 1028 h 1746"/>
                            <a:gd name="T36" fmla="*/ 1366 w 4788"/>
                            <a:gd name="T37" fmla="*/ 661 h 1746"/>
                            <a:gd name="T38" fmla="*/ 1343 w 4788"/>
                            <a:gd name="T39" fmla="*/ 657 h 1746"/>
                            <a:gd name="T40" fmla="*/ 1135 w 4788"/>
                            <a:gd name="T41" fmla="*/ 744 h 1746"/>
                            <a:gd name="T42" fmla="*/ 1134 w 4788"/>
                            <a:gd name="T43" fmla="*/ 1063 h 1746"/>
                            <a:gd name="T44" fmla="*/ 1135 w 4788"/>
                            <a:gd name="T45" fmla="*/ 1350 h 1746"/>
                            <a:gd name="T46" fmla="*/ 1257 w 4788"/>
                            <a:gd name="T47" fmla="*/ 1746 h 1746"/>
                            <a:gd name="T48" fmla="*/ 1379 w 4788"/>
                            <a:gd name="T49" fmla="*/ 1141 h 1746"/>
                            <a:gd name="T50" fmla="*/ 1541 w 4788"/>
                            <a:gd name="T51" fmla="*/ 866 h 1746"/>
                            <a:gd name="T52" fmla="*/ 1703 w 4788"/>
                            <a:gd name="T53" fmla="*/ 1008 h 1746"/>
                            <a:gd name="T54" fmla="*/ 1703 w 4788"/>
                            <a:gd name="T55" fmla="*/ 1624 h 1746"/>
                            <a:gd name="T56" fmla="*/ 1928 w 4788"/>
                            <a:gd name="T57" fmla="*/ 1691 h 1746"/>
                            <a:gd name="T58" fmla="*/ 1947 w 4788"/>
                            <a:gd name="T59" fmla="*/ 1670 h 1746"/>
                            <a:gd name="T60" fmla="*/ 1947 w 4788"/>
                            <a:gd name="T61" fmla="*/ 1028 h 1746"/>
                            <a:gd name="T62" fmla="*/ 3652 w 4788"/>
                            <a:gd name="T63" fmla="*/ 1028 h 1746"/>
                            <a:gd name="T64" fmla="*/ 2975 w 4788"/>
                            <a:gd name="T65" fmla="*/ 725 h 1746"/>
                            <a:gd name="T66" fmla="*/ 2948 w 4788"/>
                            <a:gd name="T67" fmla="*/ 725 h 1746"/>
                            <a:gd name="T68" fmla="*/ 2503 w 4788"/>
                            <a:gd name="T69" fmla="*/ 661 h 1746"/>
                            <a:gd name="T70" fmla="*/ 2480 w 4788"/>
                            <a:gd name="T71" fmla="*/ 657 h 1746"/>
                            <a:gd name="T72" fmla="*/ 2272 w 4788"/>
                            <a:gd name="T73" fmla="*/ 744 h 1746"/>
                            <a:gd name="T74" fmla="*/ 2272 w 4788"/>
                            <a:gd name="T75" fmla="*/ 1346 h 1746"/>
                            <a:gd name="T76" fmla="*/ 2394 w 4788"/>
                            <a:gd name="T77" fmla="*/ 1746 h 1746"/>
                            <a:gd name="T78" fmla="*/ 2516 w 4788"/>
                            <a:gd name="T79" fmla="*/ 1121 h 1746"/>
                            <a:gd name="T80" fmla="*/ 2678 w 4788"/>
                            <a:gd name="T81" fmla="*/ 865 h 1746"/>
                            <a:gd name="T82" fmla="*/ 2840 w 4788"/>
                            <a:gd name="T83" fmla="*/ 1007 h 1746"/>
                            <a:gd name="T84" fmla="*/ 2840 w 4788"/>
                            <a:gd name="T85" fmla="*/ 1624 h 1746"/>
                            <a:gd name="T86" fmla="*/ 3084 w 4788"/>
                            <a:gd name="T87" fmla="*/ 1624 h 1746"/>
                            <a:gd name="T88" fmla="*/ 3246 w 4788"/>
                            <a:gd name="T89" fmla="*/ 865 h 1746"/>
                            <a:gd name="T90" fmla="*/ 3408 w 4788"/>
                            <a:gd name="T91" fmla="*/ 1007 h 1746"/>
                            <a:gd name="T92" fmla="*/ 3408 w 4788"/>
                            <a:gd name="T93" fmla="*/ 1624 h 1746"/>
                            <a:gd name="T94" fmla="*/ 3627 w 4788"/>
                            <a:gd name="T95" fmla="*/ 1697 h 1746"/>
                            <a:gd name="T96" fmla="*/ 3652 w 4788"/>
                            <a:gd name="T97" fmla="*/ 1672 h 1746"/>
                            <a:gd name="T98" fmla="*/ 3652 w 4788"/>
                            <a:gd name="T99" fmla="*/ 1060 h 1746"/>
                            <a:gd name="T100" fmla="*/ 4544 w 4788"/>
                            <a:gd name="T101" fmla="*/ 1338 h 1746"/>
                            <a:gd name="T102" fmla="*/ 4382 w 4788"/>
                            <a:gd name="T103" fmla="*/ 1502 h 1746"/>
                            <a:gd name="T104" fmla="*/ 4220 w 4788"/>
                            <a:gd name="T105" fmla="*/ 1104 h 1746"/>
                            <a:gd name="T106" fmla="*/ 4554 w 4788"/>
                            <a:gd name="T107" fmla="*/ 728 h 1746"/>
                            <a:gd name="T108" fmla="*/ 4452 w 4788"/>
                            <a:gd name="T109" fmla="*/ 626 h 1746"/>
                            <a:gd name="T110" fmla="*/ 4220 w 4788"/>
                            <a:gd name="T111" fmla="*/ 816 h 1746"/>
                            <a:gd name="T112" fmla="*/ 4098 w 4788"/>
                            <a:gd name="T113" fmla="*/ 252 h 1746"/>
                            <a:gd name="T114" fmla="*/ 3976 w 4788"/>
                            <a:gd name="T115" fmla="*/ 1060 h 1746"/>
                            <a:gd name="T116" fmla="*/ 3979 w 4788"/>
                            <a:gd name="T117" fmla="*/ 1391 h 1746"/>
                            <a:gd name="T118" fmla="*/ 4382 w 4788"/>
                            <a:gd name="T119" fmla="*/ 1746 h 1746"/>
                            <a:gd name="T120" fmla="*/ 4788 w 4788"/>
                            <a:gd name="T121" fmla="*/ 1340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8" h="1746">
                              <a:moveTo>
                                <a:pt x="812" y="1385"/>
                              </a:moveTo>
                              <a:cubicBezTo>
                                <a:pt x="812" y="1674"/>
                                <a:pt x="812" y="1674"/>
                                <a:pt x="812" y="1674"/>
                              </a:cubicBezTo>
                              <a:cubicBezTo>
                                <a:pt x="786" y="1700"/>
                                <a:pt x="786" y="1700"/>
                                <a:pt x="786" y="1700"/>
                              </a:cubicBezTo>
                              <a:cubicBezTo>
                                <a:pt x="784" y="1701"/>
                                <a:pt x="784" y="1701"/>
                                <a:pt x="784" y="1701"/>
                              </a:cubicBezTo>
                              <a:cubicBezTo>
                                <a:pt x="780" y="1707"/>
                                <a:pt x="774" y="1713"/>
                                <a:pt x="768" y="1718"/>
                              </a:cubicBezTo>
                              <a:cubicBezTo>
                                <a:pt x="764" y="1721"/>
                                <a:pt x="764" y="1721"/>
                                <a:pt x="764" y="1721"/>
                              </a:cubicBezTo>
                              <a:cubicBezTo>
                                <a:pt x="742" y="1738"/>
                                <a:pt x="717" y="1746"/>
                                <a:pt x="690" y="1746"/>
                              </a:cubicBezTo>
                              <a:cubicBezTo>
                                <a:pt x="623" y="1746"/>
                                <a:pt x="568" y="1691"/>
                                <a:pt x="568" y="1624"/>
                              </a:cubicBezTo>
                              <a:cubicBezTo>
                                <a:pt x="568" y="1198"/>
                                <a:pt x="568" y="1198"/>
                                <a:pt x="568" y="1198"/>
                              </a:cubicBezTo>
                              <a:cubicBezTo>
                                <a:pt x="568" y="1178"/>
                                <a:pt x="568" y="1178"/>
                                <a:pt x="568" y="1178"/>
                              </a:cubicBezTo>
                              <a:cubicBezTo>
                                <a:pt x="567" y="1178"/>
                                <a:pt x="567" y="1178"/>
                                <a:pt x="567" y="1178"/>
                              </a:cubicBezTo>
                              <a:cubicBezTo>
                                <a:pt x="557" y="1098"/>
                                <a:pt x="488" y="1036"/>
                                <a:pt x="406" y="1036"/>
                              </a:cubicBezTo>
                              <a:cubicBezTo>
                                <a:pt x="317" y="1036"/>
                                <a:pt x="244" y="1109"/>
                                <a:pt x="244" y="1198"/>
                              </a:cubicBezTo>
                              <a:cubicBezTo>
                                <a:pt x="244" y="1624"/>
                                <a:pt x="244" y="1624"/>
                                <a:pt x="244" y="1624"/>
                              </a:cubicBezTo>
                              <a:cubicBezTo>
                                <a:pt x="244" y="1691"/>
                                <a:pt x="189" y="1746"/>
                                <a:pt x="122" y="1746"/>
                              </a:cubicBezTo>
                              <a:cubicBezTo>
                                <a:pt x="55" y="1746"/>
                                <a:pt x="0" y="1691"/>
                                <a:pt x="0" y="1624"/>
                              </a:cubicBezTo>
                              <a:cubicBezTo>
                                <a:pt x="0" y="1198"/>
                                <a:pt x="0" y="1198"/>
                                <a:pt x="0" y="1198"/>
                              </a:cubicBezTo>
                              <a:cubicBezTo>
                                <a:pt x="0" y="1190"/>
                                <a:pt x="0" y="1181"/>
                                <a:pt x="1" y="1171"/>
                              </a:cubicBezTo>
                              <a:cubicBezTo>
                                <a:pt x="2" y="1149"/>
                                <a:pt x="2" y="1149"/>
                                <a:pt x="2" y="1149"/>
                              </a:cubicBezTo>
                              <a:cubicBezTo>
                                <a:pt x="0" y="1149"/>
                                <a:pt x="0" y="1149"/>
                                <a:pt x="0" y="1149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54"/>
                                <a:pt x="55" y="0"/>
                                <a:pt x="122" y="0"/>
                              </a:cubicBezTo>
                              <a:cubicBezTo>
                                <a:pt x="189" y="0"/>
                                <a:pt x="244" y="54"/>
                                <a:pt x="244" y="122"/>
                              </a:cubicBezTo>
                              <a:cubicBezTo>
                                <a:pt x="244" y="796"/>
                                <a:pt x="244" y="796"/>
                                <a:pt x="244" y="796"/>
                              </a:cubicBezTo>
                              <a:cubicBezTo>
                                <a:pt x="244" y="824"/>
                                <a:pt x="244" y="824"/>
                                <a:pt x="244" y="824"/>
                              </a:cubicBezTo>
                              <a:cubicBezTo>
                                <a:pt x="276" y="813"/>
                                <a:pt x="276" y="813"/>
                                <a:pt x="276" y="813"/>
                              </a:cubicBezTo>
                              <a:cubicBezTo>
                                <a:pt x="594" y="495"/>
                                <a:pt x="594" y="495"/>
                                <a:pt x="594" y="495"/>
                              </a:cubicBezTo>
                              <a:cubicBezTo>
                                <a:pt x="614" y="476"/>
                                <a:pt x="639" y="465"/>
                                <a:pt x="666" y="465"/>
                              </a:cubicBezTo>
                              <a:cubicBezTo>
                                <a:pt x="694" y="465"/>
                                <a:pt x="719" y="476"/>
                                <a:pt x="739" y="495"/>
                              </a:cubicBezTo>
                              <a:cubicBezTo>
                                <a:pt x="758" y="514"/>
                                <a:pt x="768" y="540"/>
                                <a:pt x="768" y="567"/>
                              </a:cubicBezTo>
                              <a:cubicBezTo>
                                <a:pt x="768" y="594"/>
                                <a:pt x="758" y="620"/>
                                <a:pt x="738" y="639"/>
                              </a:cubicBezTo>
                              <a:cubicBezTo>
                                <a:pt x="558" y="820"/>
                                <a:pt x="558" y="820"/>
                                <a:pt x="558" y="820"/>
                              </a:cubicBezTo>
                              <a:cubicBezTo>
                                <a:pt x="583" y="832"/>
                                <a:pt x="583" y="832"/>
                                <a:pt x="583" y="832"/>
                              </a:cubicBezTo>
                              <a:cubicBezTo>
                                <a:pt x="724" y="901"/>
                                <a:pt x="812" y="1041"/>
                                <a:pt x="812" y="1198"/>
                              </a:cubicBezTo>
                              <a:lnTo>
                                <a:pt x="812" y="1385"/>
                              </a:lnTo>
                              <a:close/>
                              <a:moveTo>
                                <a:pt x="1947" y="1028"/>
                              </a:moveTo>
                              <a:cubicBezTo>
                                <a:pt x="1947" y="804"/>
                                <a:pt x="1765" y="622"/>
                                <a:pt x="1541" y="622"/>
                              </a:cubicBezTo>
                              <a:cubicBezTo>
                                <a:pt x="1480" y="622"/>
                                <a:pt x="1421" y="635"/>
                                <a:pt x="1366" y="661"/>
                              </a:cubicBezTo>
                              <a:cubicBezTo>
                                <a:pt x="1353" y="667"/>
                                <a:pt x="1353" y="667"/>
                                <a:pt x="1353" y="667"/>
                              </a:cubicBezTo>
                              <a:cubicBezTo>
                                <a:pt x="1343" y="657"/>
                                <a:pt x="1343" y="657"/>
                                <a:pt x="1343" y="657"/>
                              </a:cubicBezTo>
                              <a:cubicBezTo>
                                <a:pt x="1320" y="634"/>
                                <a:pt x="1290" y="622"/>
                                <a:pt x="1257" y="622"/>
                              </a:cubicBezTo>
                              <a:cubicBezTo>
                                <a:pt x="1190" y="622"/>
                                <a:pt x="1135" y="676"/>
                                <a:pt x="1135" y="744"/>
                              </a:cubicBezTo>
                              <a:cubicBezTo>
                                <a:pt x="1135" y="1062"/>
                                <a:pt x="1135" y="1062"/>
                                <a:pt x="1135" y="1062"/>
                              </a:cubicBezTo>
                              <a:cubicBezTo>
                                <a:pt x="1134" y="1063"/>
                                <a:pt x="1134" y="1063"/>
                                <a:pt x="1134" y="1063"/>
                              </a:cubicBezTo>
                              <a:cubicBezTo>
                                <a:pt x="1134" y="1352"/>
                                <a:pt x="1134" y="1352"/>
                                <a:pt x="1134" y="1352"/>
                              </a:cubicBezTo>
                              <a:cubicBezTo>
                                <a:pt x="1135" y="1350"/>
                                <a:pt x="1135" y="1350"/>
                                <a:pt x="1135" y="1350"/>
                              </a:cubicBezTo>
                              <a:cubicBezTo>
                                <a:pt x="1135" y="1624"/>
                                <a:pt x="1135" y="1624"/>
                                <a:pt x="1135" y="1624"/>
                              </a:cubicBezTo>
                              <a:cubicBezTo>
                                <a:pt x="1135" y="1691"/>
                                <a:pt x="1190" y="1746"/>
                                <a:pt x="1257" y="1746"/>
                              </a:cubicBezTo>
                              <a:cubicBezTo>
                                <a:pt x="1325" y="1746"/>
                                <a:pt x="1379" y="1691"/>
                                <a:pt x="1379" y="1624"/>
                              </a:cubicBezTo>
                              <a:cubicBezTo>
                                <a:pt x="1379" y="1141"/>
                                <a:pt x="1379" y="1141"/>
                                <a:pt x="1379" y="1141"/>
                              </a:cubicBezTo>
                              <a:cubicBezTo>
                                <a:pt x="1379" y="1027"/>
                                <a:pt x="1379" y="1027"/>
                                <a:pt x="1379" y="1027"/>
                              </a:cubicBezTo>
                              <a:cubicBezTo>
                                <a:pt x="1379" y="938"/>
                                <a:pt x="1452" y="866"/>
                                <a:pt x="1541" y="866"/>
                              </a:cubicBezTo>
                              <a:cubicBezTo>
                                <a:pt x="1624" y="866"/>
                                <a:pt x="1692" y="928"/>
                                <a:pt x="1702" y="1008"/>
                              </a:cubicBezTo>
                              <a:cubicBezTo>
                                <a:pt x="1703" y="1008"/>
                                <a:pt x="1703" y="1008"/>
                                <a:pt x="1703" y="1008"/>
                              </a:cubicBezTo>
                              <a:cubicBezTo>
                                <a:pt x="1703" y="1028"/>
                                <a:pt x="1703" y="1028"/>
                                <a:pt x="1703" y="1028"/>
                              </a:cubicBezTo>
                              <a:cubicBezTo>
                                <a:pt x="1703" y="1624"/>
                                <a:pt x="1703" y="1624"/>
                                <a:pt x="1703" y="1624"/>
                              </a:cubicBezTo>
                              <a:cubicBezTo>
                                <a:pt x="1703" y="1691"/>
                                <a:pt x="1758" y="1746"/>
                                <a:pt x="1825" y="1746"/>
                              </a:cubicBezTo>
                              <a:cubicBezTo>
                                <a:pt x="1867" y="1746"/>
                                <a:pt x="1905" y="1725"/>
                                <a:pt x="1928" y="1691"/>
                              </a:cubicBezTo>
                              <a:cubicBezTo>
                                <a:pt x="1930" y="1687"/>
                                <a:pt x="1930" y="1687"/>
                                <a:pt x="1930" y="1687"/>
                              </a:cubicBezTo>
                              <a:cubicBezTo>
                                <a:pt x="1947" y="1670"/>
                                <a:pt x="1947" y="1670"/>
                                <a:pt x="1947" y="1670"/>
                              </a:cubicBezTo>
                              <a:cubicBezTo>
                                <a:pt x="1947" y="1382"/>
                                <a:pt x="1947" y="1382"/>
                                <a:pt x="1947" y="1382"/>
                              </a:cubicBezTo>
                              <a:lnTo>
                                <a:pt x="1947" y="1028"/>
                              </a:lnTo>
                              <a:close/>
                              <a:moveTo>
                                <a:pt x="3652" y="1060"/>
                              </a:moveTo>
                              <a:cubicBezTo>
                                <a:pt x="3652" y="1028"/>
                                <a:pt x="3652" y="1028"/>
                                <a:pt x="3652" y="1028"/>
                              </a:cubicBezTo>
                              <a:cubicBezTo>
                                <a:pt x="3652" y="804"/>
                                <a:pt x="3470" y="621"/>
                                <a:pt x="3246" y="621"/>
                              </a:cubicBezTo>
                              <a:cubicBezTo>
                                <a:pt x="3146" y="621"/>
                                <a:pt x="3050" y="658"/>
                                <a:pt x="2975" y="725"/>
                              </a:cubicBezTo>
                              <a:cubicBezTo>
                                <a:pt x="2962" y="737"/>
                                <a:pt x="2962" y="737"/>
                                <a:pt x="2962" y="737"/>
                              </a:cubicBezTo>
                              <a:cubicBezTo>
                                <a:pt x="2948" y="725"/>
                                <a:pt x="2948" y="725"/>
                                <a:pt x="2948" y="725"/>
                              </a:cubicBezTo>
                              <a:cubicBezTo>
                                <a:pt x="2874" y="658"/>
                                <a:pt x="2778" y="621"/>
                                <a:pt x="2678" y="621"/>
                              </a:cubicBezTo>
                              <a:cubicBezTo>
                                <a:pt x="2616" y="621"/>
                                <a:pt x="2557" y="635"/>
                                <a:pt x="2503" y="661"/>
                              </a:cubicBezTo>
                              <a:cubicBezTo>
                                <a:pt x="2490" y="667"/>
                                <a:pt x="2490" y="667"/>
                                <a:pt x="2490" y="667"/>
                              </a:cubicBezTo>
                              <a:cubicBezTo>
                                <a:pt x="2480" y="657"/>
                                <a:pt x="2480" y="657"/>
                                <a:pt x="2480" y="657"/>
                              </a:cubicBezTo>
                              <a:cubicBezTo>
                                <a:pt x="2457" y="634"/>
                                <a:pt x="2426" y="621"/>
                                <a:pt x="2394" y="621"/>
                              </a:cubicBezTo>
                              <a:cubicBezTo>
                                <a:pt x="2326" y="621"/>
                                <a:pt x="2272" y="676"/>
                                <a:pt x="2272" y="744"/>
                              </a:cubicBezTo>
                              <a:cubicBezTo>
                                <a:pt x="2272" y="1058"/>
                                <a:pt x="2272" y="1058"/>
                                <a:pt x="2272" y="1058"/>
                              </a:cubicBezTo>
                              <a:cubicBezTo>
                                <a:pt x="2272" y="1346"/>
                                <a:pt x="2272" y="1346"/>
                                <a:pt x="2272" y="1346"/>
                              </a:cubicBezTo>
                              <a:cubicBezTo>
                                <a:pt x="2272" y="1624"/>
                                <a:pt x="2272" y="1624"/>
                                <a:pt x="2272" y="1624"/>
                              </a:cubicBezTo>
                              <a:cubicBezTo>
                                <a:pt x="2272" y="1691"/>
                                <a:pt x="2326" y="1746"/>
                                <a:pt x="2394" y="1746"/>
                              </a:cubicBezTo>
                              <a:cubicBezTo>
                                <a:pt x="2461" y="1746"/>
                                <a:pt x="2516" y="1691"/>
                                <a:pt x="2516" y="1624"/>
                              </a:cubicBezTo>
                              <a:cubicBezTo>
                                <a:pt x="2516" y="1121"/>
                                <a:pt x="2516" y="1121"/>
                                <a:pt x="2516" y="1121"/>
                              </a:cubicBezTo>
                              <a:cubicBezTo>
                                <a:pt x="2516" y="1027"/>
                                <a:pt x="2516" y="1027"/>
                                <a:pt x="2516" y="1027"/>
                              </a:cubicBezTo>
                              <a:cubicBezTo>
                                <a:pt x="2516" y="938"/>
                                <a:pt x="2589" y="865"/>
                                <a:pt x="2678" y="865"/>
                              </a:cubicBezTo>
                              <a:cubicBezTo>
                                <a:pt x="2760" y="865"/>
                                <a:pt x="2829" y="928"/>
                                <a:pt x="2838" y="1007"/>
                              </a:cubicBezTo>
                              <a:cubicBezTo>
                                <a:pt x="2840" y="1007"/>
                                <a:pt x="2840" y="1007"/>
                                <a:pt x="2840" y="1007"/>
                              </a:cubicBezTo>
                              <a:cubicBezTo>
                                <a:pt x="2840" y="1028"/>
                                <a:pt x="2840" y="1028"/>
                                <a:pt x="2840" y="1028"/>
                              </a:cubicBezTo>
                              <a:cubicBezTo>
                                <a:pt x="2840" y="1624"/>
                                <a:pt x="2840" y="1624"/>
                                <a:pt x="2840" y="1624"/>
                              </a:cubicBezTo>
                              <a:cubicBezTo>
                                <a:pt x="2840" y="1691"/>
                                <a:pt x="2894" y="1746"/>
                                <a:pt x="2962" y="1746"/>
                              </a:cubicBezTo>
                              <a:cubicBezTo>
                                <a:pt x="3029" y="1746"/>
                                <a:pt x="3084" y="1691"/>
                                <a:pt x="3084" y="1624"/>
                              </a:cubicBezTo>
                              <a:cubicBezTo>
                                <a:pt x="3084" y="1028"/>
                                <a:pt x="3084" y="1028"/>
                                <a:pt x="3084" y="1028"/>
                              </a:cubicBezTo>
                              <a:cubicBezTo>
                                <a:pt x="3084" y="938"/>
                                <a:pt x="3157" y="865"/>
                                <a:pt x="3246" y="865"/>
                              </a:cubicBezTo>
                              <a:cubicBezTo>
                                <a:pt x="3328" y="865"/>
                                <a:pt x="3397" y="928"/>
                                <a:pt x="3407" y="1007"/>
                              </a:cubicBezTo>
                              <a:cubicBezTo>
                                <a:pt x="3408" y="1007"/>
                                <a:pt x="3408" y="1007"/>
                                <a:pt x="3408" y="1007"/>
                              </a:cubicBezTo>
                              <a:cubicBezTo>
                                <a:pt x="3408" y="1028"/>
                                <a:pt x="3408" y="1028"/>
                                <a:pt x="3408" y="1028"/>
                              </a:cubicBezTo>
                              <a:cubicBezTo>
                                <a:pt x="3408" y="1624"/>
                                <a:pt x="3408" y="1624"/>
                                <a:pt x="3408" y="1624"/>
                              </a:cubicBezTo>
                              <a:cubicBezTo>
                                <a:pt x="3408" y="1691"/>
                                <a:pt x="3463" y="1746"/>
                                <a:pt x="3530" y="1746"/>
                              </a:cubicBezTo>
                              <a:cubicBezTo>
                                <a:pt x="3569" y="1746"/>
                                <a:pt x="3604" y="1728"/>
                                <a:pt x="3627" y="1697"/>
                              </a:cubicBezTo>
                              <a:cubicBezTo>
                                <a:pt x="3629" y="1695"/>
                                <a:pt x="3629" y="1695"/>
                                <a:pt x="3629" y="1695"/>
                              </a:cubicBezTo>
                              <a:cubicBezTo>
                                <a:pt x="3652" y="1672"/>
                                <a:pt x="3652" y="1672"/>
                                <a:pt x="3652" y="1672"/>
                              </a:cubicBezTo>
                              <a:cubicBezTo>
                                <a:pt x="3652" y="1384"/>
                                <a:pt x="3652" y="1384"/>
                                <a:pt x="3652" y="1384"/>
                              </a:cubicBezTo>
                              <a:lnTo>
                                <a:pt x="3652" y="1060"/>
                              </a:lnTo>
                              <a:close/>
                              <a:moveTo>
                                <a:pt x="4666" y="1218"/>
                              </a:moveTo>
                              <a:cubicBezTo>
                                <a:pt x="4600" y="1218"/>
                                <a:pt x="4545" y="1272"/>
                                <a:pt x="4544" y="1338"/>
                              </a:cubicBezTo>
                              <a:cubicBezTo>
                                <a:pt x="4544" y="1340"/>
                                <a:pt x="4544" y="1340"/>
                                <a:pt x="4544" y="1340"/>
                              </a:cubicBezTo>
                              <a:cubicBezTo>
                                <a:pt x="4544" y="1429"/>
                                <a:pt x="4471" y="1502"/>
                                <a:pt x="4382" y="1502"/>
                              </a:cubicBezTo>
                              <a:cubicBezTo>
                                <a:pt x="4293" y="1502"/>
                                <a:pt x="4220" y="1429"/>
                                <a:pt x="4220" y="1340"/>
                              </a:cubicBezTo>
                              <a:cubicBezTo>
                                <a:pt x="4220" y="1104"/>
                                <a:pt x="4220" y="1104"/>
                                <a:pt x="4220" y="1104"/>
                              </a:cubicBezTo>
                              <a:cubicBezTo>
                                <a:pt x="4524" y="800"/>
                                <a:pt x="4524" y="800"/>
                                <a:pt x="4524" y="800"/>
                              </a:cubicBezTo>
                              <a:cubicBezTo>
                                <a:pt x="4544" y="781"/>
                                <a:pt x="4554" y="755"/>
                                <a:pt x="4554" y="728"/>
                              </a:cubicBezTo>
                              <a:cubicBezTo>
                                <a:pt x="4554" y="701"/>
                                <a:pt x="4544" y="675"/>
                                <a:pt x="4524" y="656"/>
                              </a:cubicBezTo>
                              <a:cubicBezTo>
                                <a:pt x="4505" y="637"/>
                                <a:pt x="4479" y="626"/>
                                <a:pt x="4452" y="626"/>
                              </a:cubicBezTo>
                              <a:cubicBezTo>
                                <a:pt x="4425" y="626"/>
                                <a:pt x="4399" y="637"/>
                                <a:pt x="4380" y="656"/>
                              </a:cubicBezTo>
                              <a:cubicBezTo>
                                <a:pt x="4220" y="816"/>
                                <a:pt x="4220" y="816"/>
                                <a:pt x="4220" y="816"/>
                              </a:cubicBezTo>
                              <a:cubicBezTo>
                                <a:pt x="4220" y="371"/>
                                <a:pt x="4220" y="371"/>
                                <a:pt x="4220" y="371"/>
                              </a:cubicBezTo>
                              <a:cubicBezTo>
                                <a:pt x="4219" y="305"/>
                                <a:pt x="4164" y="252"/>
                                <a:pt x="4098" y="252"/>
                              </a:cubicBezTo>
                              <a:cubicBezTo>
                                <a:pt x="4031" y="252"/>
                                <a:pt x="3976" y="307"/>
                                <a:pt x="3976" y="374"/>
                              </a:cubicBezTo>
                              <a:cubicBezTo>
                                <a:pt x="3976" y="1060"/>
                                <a:pt x="3976" y="1060"/>
                                <a:pt x="3976" y="1060"/>
                              </a:cubicBezTo>
                              <a:cubicBezTo>
                                <a:pt x="3976" y="1364"/>
                                <a:pt x="3976" y="1364"/>
                                <a:pt x="3976" y="1364"/>
                              </a:cubicBezTo>
                              <a:cubicBezTo>
                                <a:pt x="3979" y="1391"/>
                                <a:pt x="3979" y="1391"/>
                                <a:pt x="3979" y="1391"/>
                              </a:cubicBezTo>
                              <a:cubicBezTo>
                                <a:pt x="4005" y="1593"/>
                                <a:pt x="4177" y="1745"/>
                                <a:pt x="4381" y="1746"/>
                              </a:cubicBezTo>
                              <a:cubicBezTo>
                                <a:pt x="4382" y="1746"/>
                                <a:pt x="4382" y="1746"/>
                                <a:pt x="4382" y="1746"/>
                              </a:cubicBezTo>
                              <a:cubicBezTo>
                                <a:pt x="4384" y="1746"/>
                                <a:pt x="4384" y="1746"/>
                                <a:pt x="4384" y="1746"/>
                              </a:cubicBezTo>
                              <a:cubicBezTo>
                                <a:pt x="4607" y="1745"/>
                                <a:pt x="4788" y="1563"/>
                                <a:pt x="4788" y="1340"/>
                              </a:cubicBezTo>
                              <a:cubicBezTo>
                                <a:pt x="4788" y="1273"/>
                                <a:pt x="4734" y="1218"/>
                                <a:pt x="4666" y="1218"/>
                              </a:cubicBez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"/>
                      <wps:cNvSpPr>
                        <a:spLocks noEditPoints="1"/>
                      </wps:cNvSpPr>
                      <wps:spPr bwMode="auto">
                        <a:xfrm>
                          <a:off x="5302250" y="640080"/>
                          <a:ext cx="1004570" cy="195580"/>
                        </a:xfrm>
                        <a:custGeom>
                          <a:avLst/>
                          <a:gdLst>
                            <a:gd name="T0" fmla="*/ 161 w 1582"/>
                            <a:gd name="T1" fmla="*/ 3 h 308"/>
                            <a:gd name="T2" fmla="*/ 161 w 1582"/>
                            <a:gd name="T3" fmla="*/ 147 h 308"/>
                            <a:gd name="T4" fmla="*/ 0 w 1582"/>
                            <a:gd name="T5" fmla="*/ 308 h 308"/>
                            <a:gd name="T6" fmla="*/ 0 w 1582"/>
                            <a:gd name="T7" fmla="*/ 164 h 308"/>
                            <a:gd name="T8" fmla="*/ 161 w 1582"/>
                            <a:gd name="T9" fmla="*/ 3 h 308"/>
                            <a:gd name="T10" fmla="*/ 730 w 1582"/>
                            <a:gd name="T11" fmla="*/ 0 h 308"/>
                            <a:gd name="T12" fmla="*/ 567 w 1582"/>
                            <a:gd name="T13" fmla="*/ 162 h 308"/>
                            <a:gd name="T14" fmla="*/ 567 w 1582"/>
                            <a:gd name="T15" fmla="*/ 306 h 308"/>
                            <a:gd name="T16" fmla="*/ 730 w 1582"/>
                            <a:gd name="T17" fmla="*/ 144 h 308"/>
                            <a:gd name="T18" fmla="*/ 730 w 1582"/>
                            <a:gd name="T19" fmla="*/ 0 h 308"/>
                            <a:gd name="T20" fmla="*/ 1420 w 1582"/>
                            <a:gd name="T21" fmla="*/ 163 h 308"/>
                            <a:gd name="T22" fmla="*/ 1420 w 1582"/>
                            <a:gd name="T23" fmla="*/ 307 h 308"/>
                            <a:gd name="T24" fmla="*/ 1581 w 1582"/>
                            <a:gd name="T25" fmla="*/ 146 h 308"/>
                            <a:gd name="T26" fmla="*/ 1582 w 1582"/>
                            <a:gd name="T27" fmla="*/ 153 h 308"/>
                            <a:gd name="T28" fmla="*/ 1582 w 1582"/>
                            <a:gd name="T29" fmla="*/ 1 h 308"/>
                            <a:gd name="T30" fmla="*/ 1420 w 1582"/>
                            <a:gd name="T31" fmla="*/ 1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2" h="308">
                              <a:moveTo>
                                <a:pt x="161" y="3"/>
                              </a:moveTo>
                              <a:lnTo>
                                <a:pt x="161" y="147"/>
                              </a:lnTo>
                              <a:lnTo>
                                <a:pt x="0" y="308"/>
                              </a:lnTo>
                              <a:lnTo>
                                <a:pt x="0" y="164"/>
                              </a:lnTo>
                              <a:lnTo>
                                <a:pt x="161" y="3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567" y="162"/>
                              </a:lnTo>
                              <a:lnTo>
                                <a:pt x="567" y="306"/>
                              </a:lnTo>
                              <a:lnTo>
                                <a:pt x="730" y="144"/>
                              </a:lnTo>
                              <a:lnTo>
                                <a:pt x="730" y="0"/>
                              </a:lnTo>
                              <a:close/>
                              <a:moveTo>
                                <a:pt x="1420" y="163"/>
                              </a:moveTo>
                              <a:lnTo>
                                <a:pt x="1420" y="307"/>
                              </a:lnTo>
                              <a:lnTo>
                                <a:pt x="1581" y="146"/>
                              </a:lnTo>
                              <a:lnTo>
                                <a:pt x="1582" y="153"/>
                              </a:lnTo>
                              <a:lnTo>
                                <a:pt x="1582" y="1"/>
                              </a:lnTo>
                              <a:lnTo>
                                <a:pt x="142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fdekvak"/>
                      <wps:cNvSpPr/>
                      <wps:spPr>
                        <a:xfrm>
                          <a:off x="635" y="1"/>
                          <a:ext cx="7559040" cy="10147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619" w:rsidRPr="00444348" w:rsidRDefault="00D54619" w:rsidP="009B2BF3">
                            <w:pPr>
                              <w:rPr>
                                <w:color w:val="F7941E" w:themeColor="accent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595.3pt;height:79.9pt;z-index:-251657216;mso-position-horizontal-relative:page;mso-position-vertical-relative:page" coordsize="75603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147;visibility:visible;mso-wrap-style:square">
                <v:fill o:detectmouseclick="t"/>
                <v:path o:connecttype="none"/>
              </v:shape>
              <v:rect id="Rectangle 5" o:spid="_x0000_s1028" style="position:absolute;left:6;width:75590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2gIr8A&#10;AADbAAAADwAAAGRycy9kb3ducmV2LnhtbERP24rCMBB9F/yHMIJvmrquIrVRxMVFYV+sfsDQTC/a&#10;TEoTtevXb4QF3+ZwrpOsO1OLO7WusqxgMo5AEGdWV1woOJ92owUI55E11pZJwS85WK/6vQRjbR98&#10;pHvqCxFC2MWooPS+iaV0WUkG3dg2xIHLbWvQB9gWUrf4COGmlh9RNJcGKw4NJTa0LSm7pjejID18&#10;SffJpws9a7NxP9l3rmdGqeGg2yxBeOr8W/zv3uswfwqvX8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aAivwAAANsAAAAPAAAAAAAAAAAAAAAAAJgCAABkcnMvZG93bnJl&#10;di54bWxQSwUGAAAAAAQABAD1AAAAhAMAAAAA&#10;" fillcolor="#f7941e" stroked="f"/>
              <v:shape id="Freeform 6" o:spid="_x0000_s1029" style="position:absolute;left:50444;top:3048;width:15202;height:5537;visibility:visible;mso-wrap-style:square;v-text-anchor:top" coordsize="4788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jdcQA&#10;AADbAAAADwAAAGRycy9kb3ducmV2LnhtbERPTWvCQBC9F/oflil4KbpRxErqKqUoeAm21qjHITtN&#10;gtnZkF1N9Ne7BaG3ebzPmS06U4kLNa60rGA4iEAQZ1aXnCvY/az6UxDOI2usLJOCKzlYzJ+fZhhr&#10;2/I3XbY+FyGEXYwKCu/rWEqXFWTQDWxNHLhf2xj0ATa51A22IdxUchRFE2mw5NBQYE2fBWWn7dko&#10;2I826VHfXs1ydajTr/SUvLVJolTvpft4B+Gp8//ih3utw/wx/P0SD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43XEAAAA2wAAAA8AAAAAAAAAAAAAAAAAmAIAAGRycy9k&#10;b3ducmV2LnhtbFBLBQYAAAAABAAEAPUAAACJAwAAAAA=&#10;" path="m812,1385v,289,,289,,289c786,1700,786,1700,786,1700v-2,1,-2,1,-2,1c780,1707,774,1713,768,1718v-4,3,-4,3,-4,3c742,1738,717,1746,690,1746v-67,,-122,-55,-122,-122c568,1198,568,1198,568,1198v,-20,,-20,,-20c567,1178,567,1178,567,1178,557,1098,488,1036,406,1036v-89,,-162,73,-162,162c244,1624,244,1624,244,1624v,67,-55,122,-122,122c55,1746,,1691,,1624,,1198,,1198,,1198v,-8,,-17,1,-27c2,1149,2,1149,2,1149v-2,,-2,,-2,c,122,,122,,122,,54,55,,122,v67,,122,54,122,122c244,796,244,796,244,796v,28,,28,,28c276,813,276,813,276,813,594,495,594,495,594,495v20,-19,45,-30,72,-30c694,465,719,476,739,495v19,19,29,45,29,72c768,594,758,620,738,639,558,820,558,820,558,820v25,12,25,12,25,12c724,901,812,1041,812,1198r,187xm1947,1028v,-224,-182,-406,-406,-406c1480,622,1421,635,1366,661v-13,6,-13,6,-13,6c1343,657,1343,657,1343,657v-23,-23,-53,-35,-86,-35c1190,622,1135,676,1135,744v,318,,318,,318c1134,1063,1134,1063,1134,1063v,289,,289,,289c1135,1350,1135,1350,1135,1350v,274,,274,,274c1135,1691,1190,1746,1257,1746v68,,122,-55,122,-122c1379,1141,1379,1141,1379,1141v,-114,,-114,,-114c1379,938,1452,866,1541,866v83,,151,62,161,142c1703,1008,1703,1008,1703,1008v,20,,20,,20c1703,1624,1703,1624,1703,1624v,67,55,122,122,122c1867,1746,1905,1725,1928,1691v2,-4,2,-4,2,-4c1947,1670,1947,1670,1947,1670v,-288,,-288,,-288l1947,1028xm3652,1060v,-32,,-32,,-32c3652,804,3470,621,3246,621v-100,,-196,37,-271,104c2962,737,2962,737,2962,737v-14,-12,-14,-12,-14,-12c2874,658,2778,621,2678,621v-62,,-121,14,-175,40c2490,667,2490,667,2490,667v-10,-10,-10,-10,-10,-10c2457,634,2426,621,2394,621v-68,,-122,55,-122,123c2272,1058,2272,1058,2272,1058v,288,,288,,288c2272,1624,2272,1624,2272,1624v,67,54,122,122,122c2461,1746,2516,1691,2516,1624v,-503,,-503,,-503c2516,1027,2516,1027,2516,1027v,-89,73,-162,162,-162c2760,865,2829,928,2838,1007v2,,2,,2,c2840,1028,2840,1028,2840,1028v,596,,596,,596c2840,1691,2894,1746,2962,1746v67,,122,-55,122,-122c3084,1028,3084,1028,3084,1028v,-90,73,-163,162,-163c3328,865,3397,928,3407,1007v1,,1,,1,c3408,1028,3408,1028,3408,1028v,596,,596,,596c3408,1691,3463,1746,3530,1746v39,,74,-18,97,-49c3629,1695,3629,1695,3629,1695v23,-23,23,-23,23,-23c3652,1384,3652,1384,3652,1384r,-324xm4666,1218v-66,,-121,54,-122,120c4544,1340,4544,1340,4544,1340v,89,-73,162,-162,162c4293,1502,4220,1429,4220,1340v,-236,,-236,,-236c4524,800,4524,800,4524,800v20,-19,30,-45,30,-72c4554,701,4544,675,4524,656v-19,-19,-45,-30,-72,-30c4425,626,4399,637,4380,656,4220,816,4220,816,4220,816v,-445,,-445,,-445c4219,305,4164,252,4098,252v-67,,-122,55,-122,122c3976,1060,3976,1060,3976,1060v,304,,304,,304c3979,1391,3979,1391,3979,1391v26,202,198,354,402,355c4382,1746,4382,1746,4382,1746v2,,2,,2,c4607,1745,4788,1563,4788,1340v,-67,-54,-122,-122,-122e" fillcolor="#2e3092" stroked="f">
                <v:path arrowok="t" o:connecttype="custom" o:connectlocs="257810,530886;248920,539449;242570,545792;180340,515029;180340,373587;128905,328553;77470,515029;0,515029;318,371367;0,364390;38735,0;77470,252441;87630,257832;211455,147468;243840,179816;177165,260052;257810,379929;618173,326016;433705,209627;426403,208359;360363,235949;360045,337116;360363,428134;399098,553720;437833,361853;489268,274640;540703,319673;540703,515029;612140,536278;618173,529618;618173,326016;1159510,326016;944563,229924;935990,229924;794703,209627;787400,208359;721360,235949;721360,426865;760095,553720;798830,355510;850265,274323;901700,319356;901700,515029;979170,515029;1030605,274323;1082040,319356;1082040,515029;1151573,538180;1159510,530252;1159510,336164;1442720,424328;1391285,476339;1339850,350118;1445895,230875;1413510,198527;1339850,258783;1301115,79918;1262380,336164;1263333,441137;1391285,553720;1520190,424963" o:connectangles="0,0,0,0,0,0,0,0,0,0,0,0,0,0,0,0,0,0,0,0,0,0,0,0,0,0,0,0,0,0,0,0,0,0,0,0,0,0,0,0,0,0,0,0,0,0,0,0,0,0,0,0,0,0,0,0,0,0,0,0,0"/>
                <o:lock v:ext="edit" verticies="t"/>
              </v:shape>
              <v:shape id="Freeform 7" o:spid="_x0000_s1030" style="position:absolute;left:53022;top:6400;width:10046;height:1956;visibility:visible;mso-wrap-style:square;v-text-anchor:top" coordsize="158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xAsEA&#10;AADbAAAADwAAAGRycy9kb3ducmV2LnhtbERPz2vCMBS+D/Y/hDfYbU3bg0g1Ld3YQPRkFdnxrXk2&#10;xealNFG7/94cBjt+fL/X1WwHcaPJ944VZEkKgrh1uudOwfHw9bYE4QOyxsExKfglD1X5/LTGQrs7&#10;7+nWhE7EEPYFKjAhjIWUvjVk0SduJI7c2U0WQ4RTJ/WE9xhuB5mn6UJa7Dk2GBzpw1B7aa5WQbvt&#10;9jKrm9P3YWOa989053aLH6VeX+Z6BSLQHP7Ff+6NVpDH9fFL/AG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3cQLBAAAA2wAAAA8AAAAAAAAAAAAAAAAAmAIAAGRycy9kb3du&#10;cmV2LnhtbFBLBQYAAAAABAAEAPUAAACGAwAAAAA=&#10;" path="m161,3r,144l,308,,164,161,3xm730,l567,162r,144l730,144,730,xm1420,163r,144l1581,146r1,7l1582,1,1420,163xe" fillcolor="#8ca2d3" stroked="f">
                <v:path arrowok="t" o:connecttype="custom" o:connectlocs="102235,1905;102235,93345;0,195580;0,104140;102235,1905;463550,0;360045,102870;360045,194310;463550,91440;463550,0;901700,103505;901700,194945;1003935,92710;1004570,97155;1004570,635;901700,103505" o:connectangles="0,0,0,0,0,0,0,0,0,0,0,0,0,0,0,0"/>
                <o:lock v:ext="edit" verticies="t"/>
              </v:shape>
              <v:rect id="Afdekvak" o:spid="_x0000_s1031" style="position:absolute;left:6;width:75590;height:10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assMA&#10;AADbAAAADwAAAGRycy9kb3ducmV2LnhtbESPQWvCQBSE70L/w/KE3nSTHKxG1yClpfaoLYK3R/a5&#10;CWbfht2tif++Wyh4HGbmG2ZTjbYTN/Khdawgn2cgiGunWzYKvr/eZ0sQISJr7ByTgjsFqLZPkw2W&#10;2g18oNsxGpEgHEpU0MTYl1KGuiGLYe564uRdnLcYk/RGao9DgttOFlm2kBZbTgsN9vTaUH09/lgF&#10;q0Xx6Q+nj/NwuQ/nq3nB/eoNlXqejrs1iEhjfIT/23utoMj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5assMAAADbAAAADwAAAAAAAAAAAAAAAACYAgAAZHJzL2Rv&#10;d25yZXYueG1sUEsFBgAAAAAEAAQA9QAAAIgDAAAAAA==&#10;" fillcolor="white [3212]" stroked="f" strokeweight="2pt">
                <v:fill opacity="0"/>
                <v:textbox>
                  <w:txbxContent>
                    <w:p w:rsidR="00D54619" w:rsidRPr="00444348" w:rsidRDefault="00D54619" w:rsidP="009B2BF3">
                      <w:pPr>
                        <w:rPr>
                          <w:color w:val="F7941E" w:themeColor="accent1"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19" w:rsidRDefault="00D54619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48FF31F1" wp14:editId="0559962E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762635"/>
              <wp:effectExtent l="0" t="0" r="0" b="0"/>
              <wp:wrapNone/>
              <wp:docPr id="10" name="TeVerwijderenShape_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9" name="Freeform 4"/>
                      <wps:cNvSpPr>
                        <a:spLocks noEditPoints="1"/>
                      </wps:cNvSpPr>
                      <wps:spPr bwMode="auto">
                        <a:xfrm>
                          <a:off x="1002665" y="125730"/>
                          <a:ext cx="5598795" cy="295910"/>
                        </a:xfrm>
                        <a:custGeom>
                          <a:avLst/>
                          <a:gdLst>
                            <a:gd name="T0" fmla="*/ 6720 w 17634"/>
                            <a:gd name="T1" fmla="*/ 231 h 929"/>
                            <a:gd name="T2" fmla="*/ 3102 w 17634"/>
                            <a:gd name="T3" fmla="*/ 261 h 929"/>
                            <a:gd name="T4" fmla="*/ 7647 w 17634"/>
                            <a:gd name="T5" fmla="*/ 308 h 929"/>
                            <a:gd name="T6" fmla="*/ 15839 w 17634"/>
                            <a:gd name="T7" fmla="*/ 309 h 929"/>
                            <a:gd name="T8" fmla="*/ 7397 w 17634"/>
                            <a:gd name="T9" fmla="*/ 47 h 929"/>
                            <a:gd name="T10" fmla="*/ 2899 w 17634"/>
                            <a:gd name="T11" fmla="*/ 47 h 929"/>
                            <a:gd name="T12" fmla="*/ 2746 w 17634"/>
                            <a:gd name="T13" fmla="*/ 120 h 929"/>
                            <a:gd name="T14" fmla="*/ 4205 w 17634"/>
                            <a:gd name="T15" fmla="*/ 131 h 929"/>
                            <a:gd name="T16" fmla="*/ 17598 w 17634"/>
                            <a:gd name="T17" fmla="*/ 253 h 929"/>
                            <a:gd name="T18" fmla="*/ 5270 w 17634"/>
                            <a:gd name="T19" fmla="*/ 104 h 929"/>
                            <a:gd name="T20" fmla="*/ 3775 w 17634"/>
                            <a:gd name="T21" fmla="*/ 270 h 929"/>
                            <a:gd name="T22" fmla="*/ 3982 w 17634"/>
                            <a:gd name="T23" fmla="*/ 290 h 929"/>
                            <a:gd name="T24" fmla="*/ 4752 w 17634"/>
                            <a:gd name="T25" fmla="*/ 309 h 929"/>
                            <a:gd name="T26" fmla="*/ 8139 w 17634"/>
                            <a:gd name="T27" fmla="*/ 148 h 929"/>
                            <a:gd name="T28" fmla="*/ 6147 w 17634"/>
                            <a:gd name="T29" fmla="*/ 225 h 929"/>
                            <a:gd name="T30" fmla="*/ 16336 w 17634"/>
                            <a:gd name="T31" fmla="*/ 112 h 929"/>
                            <a:gd name="T32" fmla="*/ 16632 w 17634"/>
                            <a:gd name="T33" fmla="*/ 118 h 929"/>
                            <a:gd name="T34" fmla="*/ 16746 w 17634"/>
                            <a:gd name="T35" fmla="*/ 290 h 929"/>
                            <a:gd name="T36" fmla="*/ 5821 w 17634"/>
                            <a:gd name="T37" fmla="*/ 242 h 929"/>
                            <a:gd name="T38" fmla="*/ 3607 w 17634"/>
                            <a:gd name="T39" fmla="*/ 271 h 929"/>
                            <a:gd name="T40" fmla="*/ 3425 w 17634"/>
                            <a:gd name="T41" fmla="*/ 309 h 929"/>
                            <a:gd name="T42" fmla="*/ 13397 w 17634"/>
                            <a:gd name="T43" fmla="*/ 159 h 929"/>
                            <a:gd name="T44" fmla="*/ 10829 w 17634"/>
                            <a:gd name="T45" fmla="*/ 28 h 929"/>
                            <a:gd name="T46" fmla="*/ 11211 w 17634"/>
                            <a:gd name="T47" fmla="*/ 309 h 929"/>
                            <a:gd name="T48" fmla="*/ 572 w 17634"/>
                            <a:gd name="T49" fmla="*/ 176 h 929"/>
                            <a:gd name="T50" fmla="*/ 490 w 17634"/>
                            <a:gd name="T51" fmla="*/ 243 h 929"/>
                            <a:gd name="T52" fmla="*/ 10649 w 17634"/>
                            <a:gd name="T53" fmla="*/ 271 h 929"/>
                            <a:gd name="T54" fmla="*/ 10460 w 17634"/>
                            <a:gd name="T55" fmla="*/ 152 h 929"/>
                            <a:gd name="T56" fmla="*/ 11945 w 17634"/>
                            <a:gd name="T57" fmla="*/ 131 h 929"/>
                            <a:gd name="T58" fmla="*/ 11834 w 17634"/>
                            <a:gd name="T59" fmla="*/ 253 h 929"/>
                            <a:gd name="T60" fmla="*/ 11765 w 17634"/>
                            <a:gd name="T61" fmla="*/ 47 h 929"/>
                            <a:gd name="T62" fmla="*/ 78 w 17634"/>
                            <a:gd name="T63" fmla="*/ 66 h 929"/>
                            <a:gd name="T64" fmla="*/ 12637 w 17634"/>
                            <a:gd name="T65" fmla="*/ 47 h 929"/>
                            <a:gd name="T66" fmla="*/ 14260 w 17634"/>
                            <a:gd name="T67" fmla="*/ 100 h 929"/>
                            <a:gd name="T68" fmla="*/ 14929 w 17634"/>
                            <a:gd name="T69" fmla="*/ 100 h 929"/>
                            <a:gd name="T70" fmla="*/ 8935 w 17634"/>
                            <a:gd name="T71" fmla="*/ 243 h 929"/>
                            <a:gd name="T72" fmla="*/ 9208 w 17634"/>
                            <a:gd name="T73" fmla="*/ 146 h 929"/>
                            <a:gd name="T74" fmla="*/ 8593 w 17634"/>
                            <a:gd name="T75" fmla="*/ 151 h 929"/>
                            <a:gd name="T76" fmla="*/ 2224 w 17634"/>
                            <a:gd name="T77" fmla="*/ 47 h 929"/>
                            <a:gd name="T78" fmla="*/ 1350 w 17634"/>
                            <a:gd name="T79" fmla="*/ 47 h 929"/>
                            <a:gd name="T80" fmla="*/ 771 w 17634"/>
                            <a:gd name="T81" fmla="*/ 112 h 929"/>
                            <a:gd name="T82" fmla="*/ 14081 w 17634"/>
                            <a:gd name="T83" fmla="*/ 244 h 929"/>
                            <a:gd name="T84" fmla="*/ 9486 w 17634"/>
                            <a:gd name="T85" fmla="*/ 290 h 929"/>
                            <a:gd name="T86" fmla="*/ 1670 w 17634"/>
                            <a:gd name="T87" fmla="*/ 184 h 929"/>
                            <a:gd name="T88" fmla="*/ 14494 w 17634"/>
                            <a:gd name="T89" fmla="*/ 165 h 929"/>
                            <a:gd name="T90" fmla="*/ 10554 w 17634"/>
                            <a:gd name="T91" fmla="*/ 804 h 929"/>
                            <a:gd name="T92" fmla="*/ 10988 w 17634"/>
                            <a:gd name="T93" fmla="*/ 831 h 929"/>
                            <a:gd name="T94" fmla="*/ 10760 w 17634"/>
                            <a:gd name="T95" fmla="*/ 590 h 929"/>
                            <a:gd name="T96" fmla="*/ 9624 w 17634"/>
                            <a:gd name="T97" fmla="*/ 719 h 929"/>
                            <a:gd name="T98" fmla="*/ 9954 w 17634"/>
                            <a:gd name="T99" fmla="*/ 628 h 929"/>
                            <a:gd name="T100" fmla="*/ 11949 w 17634"/>
                            <a:gd name="T101" fmla="*/ 607 h 929"/>
                            <a:gd name="T102" fmla="*/ 11143 w 17634"/>
                            <a:gd name="T103" fmla="*/ 655 h 929"/>
                            <a:gd name="T104" fmla="*/ 12304 w 17634"/>
                            <a:gd name="T105" fmla="*/ 588 h 929"/>
                            <a:gd name="T106" fmla="*/ 11726 w 17634"/>
                            <a:gd name="T107" fmla="*/ 687 h 929"/>
                            <a:gd name="T108" fmla="*/ 11523 w 17634"/>
                            <a:gd name="T109" fmla="*/ 869 h 929"/>
                            <a:gd name="T110" fmla="*/ 6477 w 17634"/>
                            <a:gd name="T111" fmla="*/ 588 h 929"/>
                            <a:gd name="T112" fmla="*/ 7064 w 17634"/>
                            <a:gd name="T113" fmla="*/ 646 h 929"/>
                            <a:gd name="T114" fmla="*/ 6033 w 17634"/>
                            <a:gd name="T115" fmla="*/ 678 h 929"/>
                            <a:gd name="T116" fmla="*/ 5815 w 17634"/>
                            <a:gd name="T117" fmla="*/ 794 h 929"/>
                            <a:gd name="T118" fmla="*/ 6711 w 17634"/>
                            <a:gd name="T119" fmla="*/ 771 h 929"/>
                            <a:gd name="T120" fmla="*/ 9080 w 17634"/>
                            <a:gd name="T121" fmla="*/ 607 h 929"/>
                            <a:gd name="T122" fmla="*/ 8236 w 17634"/>
                            <a:gd name="T123" fmla="*/ 744 h 929"/>
                            <a:gd name="T124" fmla="*/ 7370 w 17634"/>
                            <a:gd name="T125" fmla="*/ 701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634" h="929">
                              <a:moveTo>
                                <a:pt x="16090" y="112"/>
                              </a:moveTo>
                              <a:cubicBezTo>
                                <a:pt x="16087" y="112"/>
                                <a:pt x="16087" y="112"/>
                                <a:pt x="16087" y="112"/>
                              </a:cubicBezTo>
                              <a:cubicBezTo>
                                <a:pt x="16050" y="112"/>
                                <a:pt x="16020" y="140"/>
                                <a:pt x="16020" y="176"/>
                              </a:cubicBezTo>
                              <a:cubicBezTo>
                                <a:pt x="16020" y="244"/>
                                <a:pt x="16020" y="244"/>
                                <a:pt x="16020" y="244"/>
                              </a:cubicBezTo>
                              <a:cubicBezTo>
                                <a:pt x="16020" y="281"/>
                                <a:pt x="16050" y="309"/>
                                <a:pt x="16087" y="309"/>
                              </a:cubicBezTo>
                              <a:cubicBezTo>
                                <a:pt x="16090" y="309"/>
                                <a:pt x="16090" y="309"/>
                                <a:pt x="16090" y="309"/>
                              </a:cubicBezTo>
                              <a:cubicBezTo>
                                <a:pt x="16127" y="309"/>
                                <a:pt x="16156" y="281"/>
                                <a:pt x="16156" y="244"/>
                              </a:cubicBezTo>
                              <a:cubicBezTo>
                                <a:pt x="16156" y="176"/>
                                <a:pt x="16156" y="176"/>
                                <a:pt x="16156" y="176"/>
                              </a:cubicBezTo>
                              <a:cubicBezTo>
                                <a:pt x="16156" y="140"/>
                                <a:pt x="16126" y="112"/>
                                <a:pt x="16090" y="112"/>
                              </a:cubicBezTo>
                              <a:close/>
                              <a:moveTo>
                                <a:pt x="16118" y="244"/>
                              </a:moveTo>
                              <a:cubicBezTo>
                                <a:pt x="16118" y="260"/>
                                <a:pt x="16106" y="271"/>
                                <a:pt x="16090" y="271"/>
                              </a:cubicBezTo>
                              <a:cubicBezTo>
                                <a:pt x="16087" y="271"/>
                                <a:pt x="16087" y="271"/>
                                <a:pt x="16087" y="271"/>
                              </a:cubicBezTo>
                              <a:cubicBezTo>
                                <a:pt x="16071" y="271"/>
                                <a:pt x="16059" y="260"/>
                                <a:pt x="16059" y="244"/>
                              </a:cubicBezTo>
                              <a:cubicBezTo>
                                <a:pt x="16059" y="176"/>
                                <a:pt x="16059" y="176"/>
                                <a:pt x="16059" y="176"/>
                              </a:cubicBezTo>
                              <a:cubicBezTo>
                                <a:pt x="16059" y="161"/>
                                <a:pt x="16071" y="150"/>
                                <a:pt x="16087" y="150"/>
                              </a:cubicBezTo>
                              <a:cubicBezTo>
                                <a:pt x="16090" y="150"/>
                                <a:pt x="16090" y="150"/>
                                <a:pt x="16090" y="150"/>
                              </a:cubicBezTo>
                              <a:cubicBezTo>
                                <a:pt x="16106" y="150"/>
                                <a:pt x="16118" y="161"/>
                                <a:pt x="16118" y="176"/>
                              </a:cubicBezTo>
                              <a:lnTo>
                                <a:pt x="16118" y="244"/>
                              </a:lnTo>
                              <a:close/>
                              <a:moveTo>
                                <a:pt x="3308" y="131"/>
                              </a:moveTo>
                              <a:cubicBezTo>
                                <a:pt x="3308" y="290"/>
                                <a:pt x="3308" y="290"/>
                                <a:pt x="3308" y="290"/>
                              </a:cubicBezTo>
                              <a:cubicBezTo>
                                <a:pt x="3308" y="303"/>
                                <a:pt x="3298" y="309"/>
                                <a:pt x="3289" y="309"/>
                              </a:cubicBezTo>
                              <a:cubicBezTo>
                                <a:pt x="3279" y="309"/>
                                <a:pt x="3270" y="303"/>
                                <a:pt x="3270" y="290"/>
                              </a:cubicBezTo>
                              <a:cubicBezTo>
                                <a:pt x="3270" y="131"/>
                                <a:pt x="3270" y="131"/>
                                <a:pt x="3270" y="131"/>
                              </a:cubicBezTo>
                              <a:cubicBezTo>
                                <a:pt x="3270" y="118"/>
                                <a:pt x="3279" y="112"/>
                                <a:pt x="3289" y="112"/>
                              </a:cubicBezTo>
                              <a:cubicBezTo>
                                <a:pt x="3298" y="112"/>
                                <a:pt x="3308" y="118"/>
                                <a:pt x="3308" y="131"/>
                              </a:cubicBezTo>
                              <a:close/>
                              <a:moveTo>
                                <a:pt x="6638" y="309"/>
                              </a:moveTo>
                              <a:cubicBezTo>
                                <a:pt x="6595" y="309"/>
                                <a:pt x="6560" y="274"/>
                                <a:pt x="6560" y="231"/>
                              </a:cubicBezTo>
                              <a:cubicBezTo>
                                <a:pt x="6560" y="47"/>
                                <a:pt x="6560" y="47"/>
                                <a:pt x="6560" y="47"/>
                              </a:cubicBezTo>
                              <a:cubicBezTo>
                                <a:pt x="6560" y="34"/>
                                <a:pt x="6569" y="28"/>
                                <a:pt x="6579" y="28"/>
                              </a:cubicBezTo>
                              <a:cubicBezTo>
                                <a:pt x="6589" y="28"/>
                                <a:pt x="6598" y="34"/>
                                <a:pt x="6598" y="47"/>
                              </a:cubicBezTo>
                              <a:cubicBezTo>
                                <a:pt x="6598" y="231"/>
                                <a:pt x="6598" y="231"/>
                                <a:pt x="6598" y="231"/>
                              </a:cubicBezTo>
                              <a:cubicBezTo>
                                <a:pt x="6598" y="253"/>
                                <a:pt x="6616" y="271"/>
                                <a:pt x="6638" y="271"/>
                              </a:cubicBezTo>
                              <a:cubicBezTo>
                                <a:pt x="6642" y="271"/>
                                <a:pt x="6642" y="271"/>
                                <a:pt x="6642" y="271"/>
                              </a:cubicBezTo>
                              <a:cubicBezTo>
                                <a:pt x="6663" y="271"/>
                                <a:pt x="6681" y="253"/>
                                <a:pt x="6681" y="231"/>
                              </a:cubicBezTo>
                              <a:cubicBezTo>
                                <a:pt x="6681" y="47"/>
                                <a:pt x="6681" y="47"/>
                                <a:pt x="6681" y="47"/>
                              </a:cubicBezTo>
                              <a:cubicBezTo>
                                <a:pt x="6681" y="34"/>
                                <a:pt x="6691" y="28"/>
                                <a:pt x="6701" y="28"/>
                              </a:cubicBezTo>
                              <a:cubicBezTo>
                                <a:pt x="6710" y="28"/>
                                <a:pt x="6720" y="34"/>
                                <a:pt x="6720" y="47"/>
                              </a:cubicBezTo>
                              <a:cubicBezTo>
                                <a:pt x="6720" y="231"/>
                                <a:pt x="6720" y="231"/>
                                <a:pt x="6720" y="231"/>
                              </a:cubicBezTo>
                              <a:cubicBezTo>
                                <a:pt x="6720" y="274"/>
                                <a:pt x="6685" y="309"/>
                                <a:pt x="6642" y="309"/>
                              </a:cubicBezTo>
                              <a:lnTo>
                                <a:pt x="6638" y="309"/>
                              </a:lnTo>
                              <a:close/>
                              <a:moveTo>
                                <a:pt x="3227" y="289"/>
                              </a:moveTo>
                              <a:cubicBezTo>
                                <a:pt x="3227" y="300"/>
                                <a:pt x="3219" y="308"/>
                                <a:pt x="3208" y="308"/>
                              </a:cubicBezTo>
                              <a:cubicBezTo>
                                <a:pt x="3173" y="308"/>
                                <a:pt x="3154" y="288"/>
                                <a:pt x="3154" y="253"/>
                              </a:cubicBezTo>
                              <a:cubicBezTo>
                                <a:pt x="3154" y="47"/>
                                <a:pt x="3154" y="47"/>
                                <a:pt x="3154" y="47"/>
                              </a:cubicBezTo>
                              <a:cubicBezTo>
                                <a:pt x="3154" y="36"/>
                                <a:pt x="3162" y="28"/>
                                <a:pt x="3173" y="28"/>
                              </a:cubicBezTo>
                              <a:cubicBezTo>
                                <a:pt x="3184" y="28"/>
                                <a:pt x="3192" y="36"/>
                                <a:pt x="3192" y="47"/>
                              </a:cubicBezTo>
                              <a:cubicBezTo>
                                <a:pt x="3192" y="253"/>
                                <a:pt x="3192" y="253"/>
                                <a:pt x="3192" y="253"/>
                              </a:cubicBezTo>
                              <a:cubicBezTo>
                                <a:pt x="3192" y="262"/>
                                <a:pt x="3199" y="270"/>
                                <a:pt x="3208" y="270"/>
                              </a:cubicBezTo>
                              <a:cubicBezTo>
                                <a:pt x="3219" y="270"/>
                                <a:pt x="3227" y="278"/>
                                <a:pt x="3227" y="289"/>
                              </a:cubicBezTo>
                              <a:close/>
                              <a:moveTo>
                                <a:pt x="6783" y="151"/>
                              </a:moveTo>
                              <a:cubicBezTo>
                                <a:pt x="6770" y="151"/>
                                <a:pt x="6764" y="141"/>
                                <a:pt x="6764" y="132"/>
                              </a:cubicBezTo>
                              <a:cubicBezTo>
                                <a:pt x="6764" y="122"/>
                                <a:pt x="6770" y="113"/>
                                <a:pt x="6783" y="113"/>
                              </a:cubicBezTo>
                              <a:cubicBezTo>
                                <a:pt x="6789" y="113"/>
                                <a:pt x="6789" y="113"/>
                                <a:pt x="6789" y="113"/>
                              </a:cubicBezTo>
                              <a:cubicBezTo>
                                <a:pt x="6789" y="47"/>
                                <a:pt x="6789" y="47"/>
                                <a:pt x="6789" y="47"/>
                              </a:cubicBezTo>
                              <a:cubicBezTo>
                                <a:pt x="6789" y="34"/>
                                <a:pt x="6799" y="28"/>
                                <a:pt x="6808" y="28"/>
                              </a:cubicBezTo>
                              <a:cubicBezTo>
                                <a:pt x="6818" y="28"/>
                                <a:pt x="6828" y="34"/>
                                <a:pt x="6828" y="47"/>
                              </a:cubicBezTo>
                              <a:cubicBezTo>
                                <a:pt x="6828" y="113"/>
                                <a:pt x="6828" y="113"/>
                                <a:pt x="6828" y="113"/>
                              </a:cubicBezTo>
                              <a:cubicBezTo>
                                <a:pt x="6842" y="113"/>
                                <a:pt x="6842" y="113"/>
                                <a:pt x="6842" y="113"/>
                              </a:cubicBezTo>
                              <a:cubicBezTo>
                                <a:pt x="6855" y="113"/>
                                <a:pt x="6861" y="122"/>
                                <a:pt x="6861" y="132"/>
                              </a:cubicBezTo>
                              <a:cubicBezTo>
                                <a:pt x="6861" y="141"/>
                                <a:pt x="6855" y="151"/>
                                <a:pt x="6842" y="151"/>
                              </a:cubicBezTo>
                              <a:cubicBezTo>
                                <a:pt x="6828" y="151"/>
                                <a:pt x="6828" y="151"/>
                                <a:pt x="6828" y="151"/>
                              </a:cubicBezTo>
                              <a:cubicBezTo>
                                <a:pt x="6828" y="253"/>
                                <a:pt x="6828" y="253"/>
                                <a:pt x="6828" y="253"/>
                              </a:cubicBezTo>
                              <a:cubicBezTo>
                                <a:pt x="6828" y="260"/>
                                <a:pt x="6834" y="270"/>
                                <a:pt x="6844" y="270"/>
                              </a:cubicBezTo>
                              <a:cubicBezTo>
                                <a:pt x="6857" y="270"/>
                                <a:pt x="6863" y="280"/>
                                <a:pt x="6863" y="289"/>
                              </a:cubicBezTo>
                              <a:cubicBezTo>
                                <a:pt x="6863" y="298"/>
                                <a:pt x="6857" y="308"/>
                                <a:pt x="6844" y="308"/>
                              </a:cubicBezTo>
                              <a:cubicBezTo>
                                <a:pt x="6813" y="308"/>
                                <a:pt x="6789" y="284"/>
                                <a:pt x="6789" y="253"/>
                              </a:cubicBezTo>
                              <a:cubicBezTo>
                                <a:pt x="6789" y="151"/>
                                <a:pt x="6789" y="151"/>
                                <a:pt x="6789" y="151"/>
                              </a:cubicBezTo>
                              <a:lnTo>
                                <a:pt x="6783" y="151"/>
                              </a:lnTo>
                              <a:close/>
                              <a:moveTo>
                                <a:pt x="3040" y="112"/>
                              </a:moveTo>
                              <a:cubicBezTo>
                                <a:pt x="3037" y="112"/>
                                <a:pt x="3037" y="112"/>
                                <a:pt x="3037" y="112"/>
                              </a:cubicBezTo>
                              <a:cubicBezTo>
                                <a:pt x="3001" y="112"/>
                                <a:pt x="2970" y="140"/>
                                <a:pt x="2970" y="176"/>
                              </a:cubicBezTo>
                              <a:cubicBezTo>
                                <a:pt x="2970" y="244"/>
                                <a:pt x="2970" y="244"/>
                                <a:pt x="2970" y="244"/>
                              </a:cubicBezTo>
                              <a:cubicBezTo>
                                <a:pt x="2970" y="281"/>
                                <a:pt x="3000" y="309"/>
                                <a:pt x="3037" y="309"/>
                              </a:cubicBezTo>
                              <a:cubicBezTo>
                                <a:pt x="3040" y="309"/>
                                <a:pt x="3040" y="309"/>
                                <a:pt x="3040" y="309"/>
                              </a:cubicBezTo>
                              <a:cubicBezTo>
                                <a:pt x="3069" y="309"/>
                                <a:pt x="3087" y="295"/>
                                <a:pt x="3100" y="270"/>
                              </a:cubicBezTo>
                              <a:cubicBezTo>
                                <a:pt x="3102" y="261"/>
                                <a:pt x="3102" y="261"/>
                                <a:pt x="3102" y="261"/>
                              </a:cubicBezTo>
                              <a:cubicBezTo>
                                <a:pt x="3102" y="250"/>
                                <a:pt x="3092" y="244"/>
                                <a:pt x="3082" y="244"/>
                              </a:cubicBezTo>
                              <a:cubicBezTo>
                                <a:pt x="3061" y="244"/>
                                <a:pt x="3067" y="271"/>
                                <a:pt x="3040" y="271"/>
                              </a:cubicBezTo>
                              <a:cubicBezTo>
                                <a:pt x="3037" y="271"/>
                                <a:pt x="3037" y="271"/>
                                <a:pt x="3037" y="271"/>
                              </a:cubicBezTo>
                              <a:cubicBezTo>
                                <a:pt x="3021" y="271"/>
                                <a:pt x="3009" y="260"/>
                                <a:pt x="3009" y="244"/>
                              </a:cubicBezTo>
                              <a:cubicBezTo>
                                <a:pt x="3009" y="230"/>
                                <a:pt x="3009" y="230"/>
                                <a:pt x="3009" y="230"/>
                              </a:cubicBezTo>
                              <a:cubicBezTo>
                                <a:pt x="3087" y="230"/>
                                <a:pt x="3087" y="230"/>
                                <a:pt x="3087" y="230"/>
                              </a:cubicBezTo>
                              <a:cubicBezTo>
                                <a:pt x="3097" y="230"/>
                                <a:pt x="3106" y="221"/>
                                <a:pt x="3106" y="211"/>
                              </a:cubicBezTo>
                              <a:cubicBezTo>
                                <a:pt x="3106" y="178"/>
                                <a:pt x="3106" y="178"/>
                                <a:pt x="3106" y="178"/>
                              </a:cubicBezTo>
                              <a:cubicBezTo>
                                <a:pt x="3106" y="139"/>
                                <a:pt x="3077" y="112"/>
                                <a:pt x="3040" y="112"/>
                              </a:cubicBezTo>
                              <a:close/>
                              <a:moveTo>
                                <a:pt x="3068" y="194"/>
                              </a:moveTo>
                              <a:cubicBezTo>
                                <a:pt x="3009" y="194"/>
                                <a:pt x="3009" y="194"/>
                                <a:pt x="3009" y="194"/>
                              </a:cubicBezTo>
                              <a:cubicBezTo>
                                <a:pt x="3009" y="176"/>
                                <a:pt x="3009" y="176"/>
                                <a:pt x="3009" y="176"/>
                              </a:cubicBezTo>
                              <a:cubicBezTo>
                                <a:pt x="3009" y="161"/>
                                <a:pt x="3021" y="150"/>
                                <a:pt x="3037" y="150"/>
                              </a:cubicBezTo>
                              <a:cubicBezTo>
                                <a:pt x="3041" y="150"/>
                                <a:pt x="3041" y="150"/>
                                <a:pt x="3041" y="150"/>
                              </a:cubicBezTo>
                              <a:cubicBezTo>
                                <a:pt x="3055" y="150"/>
                                <a:pt x="3068" y="161"/>
                                <a:pt x="3068" y="178"/>
                              </a:cubicBezTo>
                              <a:lnTo>
                                <a:pt x="3068" y="194"/>
                              </a:lnTo>
                              <a:close/>
                              <a:moveTo>
                                <a:pt x="6959" y="150"/>
                              </a:moveTo>
                              <a:cubicBezTo>
                                <a:pt x="6948" y="150"/>
                                <a:pt x="6939" y="154"/>
                                <a:pt x="6939" y="168"/>
                              </a:cubicBezTo>
                              <a:cubicBezTo>
                                <a:pt x="6939" y="289"/>
                                <a:pt x="6939" y="289"/>
                                <a:pt x="6939" y="289"/>
                              </a:cubicBezTo>
                              <a:cubicBezTo>
                                <a:pt x="6939" y="302"/>
                                <a:pt x="6929" y="309"/>
                                <a:pt x="6919" y="309"/>
                              </a:cubicBezTo>
                              <a:cubicBezTo>
                                <a:pt x="6909" y="309"/>
                                <a:pt x="6900" y="302"/>
                                <a:pt x="6900" y="289"/>
                              </a:cubicBezTo>
                              <a:cubicBezTo>
                                <a:pt x="6900" y="131"/>
                                <a:pt x="6900" y="131"/>
                                <a:pt x="6900" y="131"/>
                              </a:cubicBezTo>
                              <a:cubicBezTo>
                                <a:pt x="6900" y="118"/>
                                <a:pt x="6909" y="112"/>
                                <a:pt x="6919" y="112"/>
                              </a:cubicBezTo>
                              <a:cubicBezTo>
                                <a:pt x="6928" y="112"/>
                                <a:pt x="6935" y="114"/>
                                <a:pt x="6939" y="120"/>
                              </a:cubicBezTo>
                              <a:cubicBezTo>
                                <a:pt x="6943" y="114"/>
                                <a:pt x="6953" y="112"/>
                                <a:pt x="6958" y="112"/>
                              </a:cubicBezTo>
                              <a:cubicBezTo>
                                <a:pt x="6991" y="112"/>
                                <a:pt x="7003" y="129"/>
                                <a:pt x="7007" y="143"/>
                              </a:cubicBezTo>
                              <a:cubicBezTo>
                                <a:pt x="7008" y="148"/>
                                <a:pt x="7008" y="148"/>
                                <a:pt x="7008" y="148"/>
                              </a:cubicBezTo>
                              <a:cubicBezTo>
                                <a:pt x="7008" y="158"/>
                                <a:pt x="6997" y="164"/>
                                <a:pt x="6987" y="164"/>
                              </a:cubicBezTo>
                              <a:cubicBezTo>
                                <a:pt x="6970" y="164"/>
                                <a:pt x="6981" y="150"/>
                                <a:pt x="6959" y="150"/>
                              </a:cubicBezTo>
                              <a:close/>
                              <a:moveTo>
                                <a:pt x="7871" y="19"/>
                              </a:moveTo>
                              <a:cubicBezTo>
                                <a:pt x="7871" y="350"/>
                                <a:pt x="7871" y="350"/>
                                <a:pt x="7871" y="350"/>
                              </a:cubicBezTo>
                              <a:cubicBezTo>
                                <a:pt x="7871" y="363"/>
                                <a:pt x="7862" y="369"/>
                                <a:pt x="7852" y="369"/>
                              </a:cubicBezTo>
                              <a:cubicBezTo>
                                <a:pt x="7843" y="369"/>
                                <a:pt x="7833" y="363"/>
                                <a:pt x="7833" y="350"/>
                              </a:cubicBezTo>
                              <a:cubicBezTo>
                                <a:pt x="7833" y="19"/>
                                <a:pt x="7833" y="19"/>
                                <a:pt x="7833" y="19"/>
                              </a:cubicBezTo>
                              <a:cubicBezTo>
                                <a:pt x="7833" y="6"/>
                                <a:pt x="7842" y="0"/>
                                <a:pt x="7852" y="0"/>
                              </a:cubicBezTo>
                              <a:cubicBezTo>
                                <a:pt x="7861" y="0"/>
                                <a:pt x="7871" y="6"/>
                                <a:pt x="7871" y="19"/>
                              </a:cubicBezTo>
                              <a:close/>
                              <a:moveTo>
                                <a:pt x="7666" y="289"/>
                              </a:moveTo>
                              <a:cubicBezTo>
                                <a:pt x="7666" y="298"/>
                                <a:pt x="7659" y="308"/>
                                <a:pt x="7647" y="308"/>
                              </a:cubicBezTo>
                              <a:cubicBezTo>
                                <a:pt x="7616" y="308"/>
                                <a:pt x="7592" y="284"/>
                                <a:pt x="7592" y="253"/>
                              </a:cubicBezTo>
                              <a:cubicBezTo>
                                <a:pt x="7592" y="151"/>
                                <a:pt x="7592" y="151"/>
                                <a:pt x="7592" y="151"/>
                              </a:cubicBezTo>
                              <a:cubicBezTo>
                                <a:pt x="7586" y="151"/>
                                <a:pt x="7586" y="151"/>
                                <a:pt x="7586" y="151"/>
                              </a:cubicBezTo>
                              <a:cubicBezTo>
                                <a:pt x="7573" y="151"/>
                                <a:pt x="7567" y="141"/>
                                <a:pt x="7567" y="132"/>
                              </a:cubicBezTo>
                              <a:cubicBezTo>
                                <a:pt x="7567" y="122"/>
                                <a:pt x="7573" y="113"/>
                                <a:pt x="7586" y="113"/>
                              </a:cubicBezTo>
                              <a:cubicBezTo>
                                <a:pt x="7592" y="113"/>
                                <a:pt x="7592" y="113"/>
                                <a:pt x="7592" y="113"/>
                              </a:cubicBezTo>
                              <a:cubicBezTo>
                                <a:pt x="7592" y="47"/>
                                <a:pt x="7592" y="47"/>
                                <a:pt x="7592" y="47"/>
                              </a:cubicBezTo>
                              <a:cubicBezTo>
                                <a:pt x="7592" y="34"/>
                                <a:pt x="7602" y="28"/>
                                <a:pt x="7611" y="28"/>
                              </a:cubicBezTo>
                              <a:cubicBezTo>
                                <a:pt x="7621" y="28"/>
                                <a:pt x="7631" y="34"/>
                                <a:pt x="7631" y="47"/>
                              </a:cubicBezTo>
                              <a:cubicBezTo>
                                <a:pt x="7631" y="113"/>
                                <a:pt x="7631" y="113"/>
                                <a:pt x="7631" y="113"/>
                              </a:cubicBezTo>
                              <a:cubicBezTo>
                                <a:pt x="7645" y="113"/>
                                <a:pt x="7645" y="113"/>
                                <a:pt x="7645" y="113"/>
                              </a:cubicBezTo>
                              <a:cubicBezTo>
                                <a:pt x="7657" y="113"/>
                                <a:pt x="7664" y="122"/>
                                <a:pt x="7664" y="132"/>
                              </a:cubicBezTo>
                              <a:cubicBezTo>
                                <a:pt x="7664" y="141"/>
                                <a:pt x="7657" y="151"/>
                                <a:pt x="7645" y="151"/>
                              </a:cubicBezTo>
                              <a:cubicBezTo>
                                <a:pt x="7631" y="151"/>
                                <a:pt x="7631" y="151"/>
                                <a:pt x="7631" y="151"/>
                              </a:cubicBezTo>
                              <a:cubicBezTo>
                                <a:pt x="7631" y="253"/>
                                <a:pt x="7631" y="253"/>
                                <a:pt x="7631" y="253"/>
                              </a:cubicBezTo>
                              <a:cubicBezTo>
                                <a:pt x="7631" y="260"/>
                                <a:pt x="7637" y="270"/>
                                <a:pt x="7647" y="270"/>
                              </a:cubicBezTo>
                              <a:cubicBezTo>
                                <a:pt x="7659" y="270"/>
                                <a:pt x="7666" y="280"/>
                                <a:pt x="7666" y="289"/>
                              </a:cubicBezTo>
                              <a:close/>
                              <a:moveTo>
                                <a:pt x="2580" y="28"/>
                              </a:moveTo>
                              <a:cubicBezTo>
                                <a:pt x="2577" y="28"/>
                                <a:pt x="2577" y="28"/>
                                <a:pt x="2577" y="28"/>
                              </a:cubicBezTo>
                              <a:cubicBezTo>
                                <a:pt x="2533" y="28"/>
                                <a:pt x="2498" y="61"/>
                                <a:pt x="2498" y="104"/>
                              </a:cubicBezTo>
                              <a:cubicBezTo>
                                <a:pt x="2498" y="232"/>
                                <a:pt x="2498" y="232"/>
                                <a:pt x="2498" y="232"/>
                              </a:cubicBezTo>
                              <a:cubicBezTo>
                                <a:pt x="2498" y="276"/>
                                <a:pt x="2533" y="309"/>
                                <a:pt x="2576" y="309"/>
                              </a:cubicBezTo>
                              <a:cubicBezTo>
                                <a:pt x="2580" y="309"/>
                                <a:pt x="2580" y="309"/>
                                <a:pt x="2580" y="309"/>
                              </a:cubicBezTo>
                              <a:cubicBezTo>
                                <a:pt x="2623" y="309"/>
                                <a:pt x="2658" y="276"/>
                                <a:pt x="2658" y="232"/>
                              </a:cubicBezTo>
                              <a:cubicBezTo>
                                <a:pt x="2658" y="104"/>
                                <a:pt x="2658" y="104"/>
                                <a:pt x="2658" y="104"/>
                              </a:cubicBezTo>
                              <a:cubicBezTo>
                                <a:pt x="2658" y="61"/>
                                <a:pt x="2623" y="28"/>
                                <a:pt x="2580" y="28"/>
                              </a:cubicBezTo>
                              <a:close/>
                              <a:moveTo>
                                <a:pt x="2620" y="232"/>
                              </a:moveTo>
                              <a:cubicBezTo>
                                <a:pt x="2620" y="254"/>
                                <a:pt x="2602" y="271"/>
                                <a:pt x="2580" y="271"/>
                              </a:cubicBezTo>
                              <a:cubicBezTo>
                                <a:pt x="2576" y="271"/>
                                <a:pt x="2576" y="271"/>
                                <a:pt x="2576" y="271"/>
                              </a:cubicBezTo>
                              <a:cubicBezTo>
                                <a:pt x="2555" y="271"/>
                                <a:pt x="2537" y="254"/>
                                <a:pt x="2537" y="232"/>
                              </a:cubicBezTo>
                              <a:cubicBezTo>
                                <a:pt x="2537" y="104"/>
                                <a:pt x="2537" y="104"/>
                                <a:pt x="2537" y="104"/>
                              </a:cubicBezTo>
                              <a:cubicBezTo>
                                <a:pt x="2537" y="83"/>
                                <a:pt x="2555" y="66"/>
                                <a:pt x="2576" y="66"/>
                              </a:cubicBezTo>
                              <a:cubicBezTo>
                                <a:pt x="2580" y="66"/>
                                <a:pt x="2580" y="66"/>
                                <a:pt x="2580" y="66"/>
                              </a:cubicBezTo>
                              <a:cubicBezTo>
                                <a:pt x="2602" y="66"/>
                                <a:pt x="2620" y="82"/>
                                <a:pt x="2620" y="104"/>
                              </a:cubicBezTo>
                              <a:lnTo>
                                <a:pt x="2620" y="232"/>
                              </a:lnTo>
                              <a:close/>
                              <a:moveTo>
                                <a:pt x="15858" y="178"/>
                              </a:moveTo>
                              <a:cubicBezTo>
                                <a:pt x="15858" y="290"/>
                                <a:pt x="15858" y="290"/>
                                <a:pt x="15858" y="290"/>
                              </a:cubicBezTo>
                              <a:cubicBezTo>
                                <a:pt x="15858" y="303"/>
                                <a:pt x="15848" y="309"/>
                                <a:pt x="15839" y="309"/>
                              </a:cubicBezTo>
                              <a:cubicBezTo>
                                <a:pt x="15830" y="309"/>
                                <a:pt x="15820" y="303"/>
                                <a:pt x="15820" y="290"/>
                              </a:cubicBezTo>
                              <a:cubicBezTo>
                                <a:pt x="15820" y="178"/>
                                <a:pt x="15820" y="178"/>
                                <a:pt x="15820" y="178"/>
                              </a:cubicBezTo>
                              <a:cubicBezTo>
                                <a:pt x="15820" y="162"/>
                                <a:pt x="15808" y="150"/>
                                <a:pt x="15792" y="150"/>
                              </a:cubicBezTo>
                              <a:cubicBezTo>
                                <a:pt x="15788" y="150"/>
                                <a:pt x="15788" y="150"/>
                                <a:pt x="15788" y="150"/>
                              </a:cubicBezTo>
                              <a:cubicBezTo>
                                <a:pt x="15773" y="150"/>
                                <a:pt x="15760" y="162"/>
                                <a:pt x="15760" y="178"/>
                              </a:cubicBezTo>
                              <a:cubicBezTo>
                                <a:pt x="15760" y="290"/>
                                <a:pt x="15760" y="290"/>
                                <a:pt x="15760" y="290"/>
                              </a:cubicBezTo>
                              <a:cubicBezTo>
                                <a:pt x="15760" y="303"/>
                                <a:pt x="15751" y="309"/>
                                <a:pt x="15741" y="309"/>
                              </a:cubicBezTo>
                              <a:cubicBezTo>
                                <a:pt x="15732" y="309"/>
                                <a:pt x="15722" y="303"/>
                                <a:pt x="15722" y="290"/>
                              </a:cubicBezTo>
                              <a:cubicBezTo>
                                <a:pt x="15722" y="131"/>
                                <a:pt x="15722" y="131"/>
                                <a:pt x="15722" y="131"/>
                              </a:cubicBezTo>
                              <a:cubicBezTo>
                                <a:pt x="15722" y="118"/>
                                <a:pt x="15732" y="112"/>
                                <a:pt x="15741" y="112"/>
                              </a:cubicBezTo>
                              <a:cubicBezTo>
                                <a:pt x="15748" y="112"/>
                                <a:pt x="15756" y="114"/>
                                <a:pt x="15760" y="122"/>
                              </a:cubicBezTo>
                              <a:cubicBezTo>
                                <a:pt x="15772" y="112"/>
                                <a:pt x="15780" y="112"/>
                                <a:pt x="15788" y="112"/>
                              </a:cubicBezTo>
                              <a:cubicBezTo>
                                <a:pt x="15792" y="112"/>
                                <a:pt x="15792" y="112"/>
                                <a:pt x="15792" y="112"/>
                              </a:cubicBezTo>
                              <a:cubicBezTo>
                                <a:pt x="15831" y="112"/>
                                <a:pt x="15858" y="141"/>
                                <a:pt x="15858" y="178"/>
                              </a:cubicBezTo>
                              <a:close/>
                              <a:moveTo>
                                <a:pt x="15668" y="47"/>
                              </a:moveTo>
                              <a:cubicBezTo>
                                <a:pt x="15668" y="56"/>
                                <a:pt x="15668" y="56"/>
                                <a:pt x="15668" y="56"/>
                              </a:cubicBezTo>
                              <a:cubicBezTo>
                                <a:pt x="15668" y="68"/>
                                <a:pt x="15658" y="74"/>
                                <a:pt x="15649" y="74"/>
                              </a:cubicBezTo>
                              <a:cubicBezTo>
                                <a:pt x="15639" y="74"/>
                                <a:pt x="15630" y="68"/>
                                <a:pt x="15630" y="56"/>
                              </a:cubicBezTo>
                              <a:cubicBezTo>
                                <a:pt x="15630" y="47"/>
                                <a:pt x="15630" y="47"/>
                                <a:pt x="15630" y="47"/>
                              </a:cubicBezTo>
                              <a:cubicBezTo>
                                <a:pt x="15630" y="34"/>
                                <a:pt x="15639" y="28"/>
                                <a:pt x="15649" y="28"/>
                              </a:cubicBezTo>
                              <a:cubicBezTo>
                                <a:pt x="15658" y="28"/>
                                <a:pt x="15668" y="34"/>
                                <a:pt x="15668" y="47"/>
                              </a:cubicBezTo>
                              <a:close/>
                              <a:moveTo>
                                <a:pt x="15668" y="131"/>
                              </a:moveTo>
                              <a:cubicBezTo>
                                <a:pt x="15668" y="290"/>
                                <a:pt x="15668" y="290"/>
                                <a:pt x="15668" y="290"/>
                              </a:cubicBezTo>
                              <a:cubicBezTo>
                                <a:pt x="15668" y="303"/>
                                <a:pt x="15658" y="309"/>
                                <a:pt x="15649" y="309"/>
                              </a:cubicBezTo>
                              <a:cubicBezTo>
                                <a:pt x="15639" y="309"/>
                                <a:pt x="15630" y="303"/>
                                <a:pt x="15630" y="290"/>
                              </a:cubicBezTo>
                              <a:cubicBezTo>
                                <a:pt x="15630" y="131"/>
                                <a:pt x="15630" y="131"/>
                                <a:pt x="15630" y="131"/>
                              </a:cubicBezTo>
                              <a:cubicBezTo>
                                <a:pt x="15630" y="118"/>
                                <a:pt x="15639" y="112"/>
                                <a:pt x="15649" y="112"/>
                              </a:cubicBezTo>
                              <a:cubicBezTo>
                                <a:pt x="15658" y="112"/>
                                <a:pt x="15668" y="118"/>
                                <a:pt x="15668" y="131"/>
                              </a:cubicBezTo>
                              <a:close/>
                              <a:moveTo>
                                <a:pt x="7513" y="309"/>
                              </a:moveTo>
                              <a:cubicBezTo>
                                <a:pt x="7504" y="309"/>
                                <a:pt x="7494" y="303"/>
                                <a:pt x="7494" y="290"/>
                              </a:cubicBezTo>
                              <a:cubicBezTo>
                                <a:pt x="7494" y="177"/>
                                <a:pt x="7494" y="177"/>
                                <a:pt x="7494" y="177"/>
                              </a:cubicBezTo>
                              <a:cubicBezTo>
                                <a:pt x="7494" y="159"/>
                                <a:pt x="7480" y="150"/>
                                <a:pt x="7466" y="150"/>
                              </a:cubicBezTo>
                              <a:cubicBezTo>
                                <a:pt x="7465" y="150"/>
                                <a:pt x="7465" y="150"/>
                                <a:pt x="7465" y="150"/>
                              </a:cubicBezTo>
                              <a:cubicBezTo>
                                <a:pt x="7446" y="150"/>
                                <a:pt x="7435" y="163"/>
                                <a:pt x="7435" y="180"/>
                              </a:cubicBezTo>
                              <a:cubicBezTo>
                                <a:pt x="7435" y="290"/>
                                <a:pt x="7435" y="290"/>
                                <a:pt x="7435" y="290"/>
                              </a:cubicBezTo>
                              <a:cubicBezTo>
                                <a:pt x="7435" y="303"/>
                                <a:pt x="7425" y="309"/>
                                <a:pt x="7416" y="309"/>
                              </a:cubicBezTo>
                              <a:cubicBezTo>
                                <a:pt x="7406" y="309"/>
                                <a:pt x="7397" y="303"/>
                                <a:pt x="7397" y="290"/>
                              </a:cubicBezTo>
                              <a:cubicBezTo>
                                <a:pt x="7397" y="47"/>
                                <a:pt x="7397" y="47"/>
                                <a:pt x="7397" y="47"/>
                              </a:cubicBezTo>
                              <a:cubicBezTo>
                                <a:pt x="7397" y="34"/>
                                <a:pt x="7406" y="28"/>
                                <a:pt x="7416" y="28"/>
                              </a:cubicBezTo>
                              <a:cubicBezTo>
                                <a:pt x="7425" y="28"/>
                                <a:pt x="7435" y="34"/>
                                <a:pt x="7435" y="47"/>
                              </a:cubicBezTo>
                              <a:cubicBezTo>
                                <a:pt x="7435" y="122"/>
                                <a:pt x="7435" y="122"/>
                                <a:pt x="7435" y="122"/>
                              </a:cubicBezTo>
                              <a:cubicBezTo>
                                <a:pt x="7443" y="114"/>
                                <a:pt x="7457" y="112"/>
                                <a:pt x="7463" y="112"/>
                              </a:cubicBezTo>
                              <a:cubicBezTo>
                                <a:pt x="7468" y="112"/>
                                <a:pt x="7468" y="112"/>
                                <a:pt x="7468" y="112"/>
                              </a:cubicBezTo>
                              <a:cubicBezTo>
                                <a:pt x="7506" y="112"/>
                                <a:pt x="7533" y="141"/>
                                <a:pt x="7533" y="177"/>
                              </a:cubicBezTo>
                              <a:cubicBezTo>
                                <a:pt x="7533" y="290"/>
                                <a:pt x="7533" y="290"/>
                                <a:pt x="7533" y="290"/>
                              </a:cubicBezTo>
                              <a:cubicBezTo>
                                <a:pt x="7533" y="303"/>
                                <a:pt x="7523" y="309"/>
                                <a:pt x="7513" y="309"/>
                              </a:cubicBezTo>
                              <a:close/>
                              <a:moveTo>
                                <a:pt x="7349" y="245"/>
                              </a:moveTo>
                              <a:cubicBezTo>
                                <a:pt x="7349" y="282"/>
                                <a:pt x="7320" y="309"/>
                                <a:pt x="7283" y="309"/>
                              </a:cubicBezTo>
                              <a:cubicBezTo>
                                <a:pt x="7280" y="309"/>
                                <a:pt x="7280" y="309"/>
                                <a:pt x="7280" y="309"/>
                              </a:cubicBezTo>
                              <a:cubicBezTo>
                                <a:pt x="7243" y="309"/>
                                <a:pt x="7213" y="281"/>
                                <a:pt x="7213" y="244"/>
                              </a:cubicBezTo>
                              <a:cubicBezTo>
                                <a:pt x="7213" y="176"/>
                                <a:pt x="7213" y="176"/>
                                <a:pt x="7213" y="176"/>
                              </a:cubicBezTo>
                              <a:cubicBezTo>
                                <a:pt x="7213" y="140"/>
                                <a:pt x="7243" y="112"/>
                                <a:pt x="7280" y="112"/>
                              </a:cubicBezTo>
                              <a:cubicBezTo>
                                <a:pt x="7283" y="112"/>
                                <a:pt x="7283" y="112"/>
                                <a:pt x="7283" y="112"/>
                              </a:cubicBezTo>
                              <a:cubicBezTo>
                                <a:pt x="7320" y="112"/>
                                <a:pt x="7349" y="139"/>
                                <a:pt x="7349" y="176"/>
                              </a:cubicBezTo>
                              <a:cubicBezTo>
                                <a:pt x="7349" y="188"/>
                                <a:pt x="7340" y="195"/>
                                <a:pt x="7330" y="195"/>
                              </a:cubicBezTo>
                              <a:cubicBezTo>
                                <a:pt x="7321" y="195"/>
                                <a:pt x="7311" y="188"/>
                                <a:pt x="7311" y="176"/>
                              </a:cubicBezTo>
                              <a:cubicBezTo>
                                <a:pt x="7311" y="160"/>
                                <a:pt x="7299" y="150"/>
                                <a:pt x="7283" y="150"/>
                              </a:cubicBezTo>
                              <a:cubicBezTo>
                                <a:pt x="7280" y="150"/>
                                <a:pt x="7280" y="150"/>
                                <a:pt x="7280" y="150"/>
                              </a:cubicBezTo>
                              <a:cubicBezTo>
                                <a:pt x="7264" y="150"/>
                                <a:pt x="7252" y="161"/>
                                <a:pt x="7252" y="176"/>
                              </a:cubicBezTo>
                              <a:cubicBezTo>
                                <a:pt x="7252" y="244"/>
                                <a:pt x="7252" y="244"/>
                                <a:pt x="7252" y="244"/>
                              </a:cubicBezTo>
                              <a:cubicBezTo>
                                <a:pt x="7252" y="260"/>
                                <a:pt x="7264" y="271"/>
                                <a:pt x="7280" y="271"/>
                              </a:cubicBezTo>
                              <a:cubicBezTo>
                                <a:pt x="7283" y="271"/>
                                <a:pt x="7283" y="271"/>
                                <a:pt x="7283" y="271"/>
                              </a:cubicBezTo>
                              <a:cubicBezTo>
                                <a:pt x="7299" y="271"/>
                                <a:pt x="7311" y="260"/>
                                <a:pt x="7311" y="245"/>
                              </a:cubicBezTo>
                              <a:cubicBezTo>
                                <a:pt x="7311" y="232"/>
                                <a:pt x="7321" y="226"/>
                                <a:pt x="7330" y="226"/>
                              </a:cubicBezTo>
                              <a:cubicBezTo>
                                <a:pt x="7340" y="226"/>
                                <a:pt x="7349" y="232"/>
                                <a:pt x="7349" y="245"/>
                              </a:cubicBezTo>
                              <a:close/>
                              <a:moveTo>
                                <a:pt x="2935" y="289"/>
                              </a:moveTo>
                              <a:cubicBezTo>
                                <a:pt x="2935" y="298"/>
                                <a:pt x="2928" y="308"/>
                                <a:pt x="2915" y="308"/>
                              </a:cubicBezTo>
                              <a:cubicBezTo>
                                <a:pt x="2885" y="308"/>
                                <a:pt x="2861" y="284"/>
                                <a:pt x="2861" y="253"/>
                              </a:cubicBezTo>
                              <a:cubicBezTo>
                                <a:pt x="2861" y="151"/>
                                <a:pt x="2861" y="151"/>
                                <a:pt x="2861" y="151"/>
                              </a:cubicBezTo>
                              <a:cubicBezTo>
                                <a:pt x="2855" y="151"/>
                                <a:pt x="2855" y="151"/>
                                <a:pt x="2855" y="151"/>
                              </a:cubicBezTo>
                              <a:cubicBezTo>
                                <a:pt x="2842" y="151"/>
                                <a:pt x="2835" y="141"/>
                                <a:pt x="2835" y="132"/>
                              </a:cubicBezTo>
                              <a:cubicBezTo>
                                <a:pt x="2835" y="122"/>
                                <a:pt x="2842" y="113"/>
                                <a:pt x="2855" y="113"/>
                              </a:cubicBezTo>
                              <a:cubicBezTo>
                                <a:pt x="2861" y="113"/>
                                <a:pt x="2861" y="113"/>
                                <a:pt x="2861" y="113"/>
                              </a:cubicBezTo>
                              <a:cubicBezTo>
                                <a:pt x="2861" y="47"/>
                                <a:pt x="2861" y="47"/>
                                <a:pt x="2861" y="47"/>
                              </a:cubicBezTo>
                              <a:cubicBezTo>
                                <a:pt x="2861" y="34"/>
                                <a:pt x="2871" y="28"/>
                                <a:pt x="2880" y="28"/>
                              </a:cubicBezTo>
                              <a:cubicBezTo>
                                <a:pt x="2889" y="28"/>
                                <a:pt x="2899" y="34"/>
                                <a:pt x="2899" y="47"/>
                              </a:cubicBezTo>
                              <a:cubicBezTo>
                                <a:pt x="2899" y="113"/>
                                <a:pt x="2899" y="113"/>
                                <a:pt x="2899" y="113"/>
                              </a:cubicBezTo>
                              <a:cubicBezTo>
                                <a:pt x="2913" y="113"/>
                                <a:pt x="2913" y="113"/>
                                <a:pt x="2913" y="113"/>
                              </a:cubicBezTo>
                              <a:cubicBezTo>
                                <a:pt x="2926" y="113"/>
                                <a:pt x="2933" y="122"/>
                                <a:pt x="2933" y="132"/>
                              </a:cubicBezTo>
                              <a:cubicBezTo>
                                <a:pt x="2933" y="141"/>
                                <a:pt x="2926" y="151"/>
                                <a:pt x="2913" y="151"/>
                              </a:cubicBezTo>
                              <a:cubicBezTo>
                                <a:pt x="2899" y="151"/>
                                <a:pt x="2899" y="151"/>
                                <a:pt x="2899" y="151"/>
                              </a:cubicBezTo>
                              <a:cubicBezTo>
                                <a:pt x="2899" y="253"/>
                                <a:pt x="2899" y="253"/>
                                <a:pt x="2899" y="253"/>
                              </a:cubicBezTo>
                              <a:cubicBezTo>
                                <a:pt x="2899" y="260"/>
                                <a:pt x="2906" y="270"/>
                                <a:pt x="2915" y="270"/>
                              </a:cubicBezTo>
                              <a:cubicBezTo>
                                <a:pt x="2928" y="270"/>
                                <a:pt x="2935" y="280"/>
                                <a:pt x="2935" y="289"/>
                              </a:cubicBezTo>
                              <a:close/>
                              <a:moveTo>
                                <a:pt x="15956" y="83"/>
                              </a:moveTo>
                              <a:cubicBezTo>
                                <a:pt x="15956" y="113"/>
                                <a:pt x="15956" y="113"/>
                                <a:pt x="15956" y="113"/>
                              </a:cubicBezTo>
                              <a:cubicBezTo>
                                <a:pt x="15970" y="113"/>
                                <a:pt x="15970" y="113"/>
                                <a:pt x="15970" y="113"/>
                              </a:cubicBezTo>
                              <a:cubicBezTo>
                                <a:pt x="15982" y="113"/>
                                <a:pt x="15988" y="122"/>
                                <a:pt x="15988" y="132"/>
                              </a:cubicBezTo>
                              <a:cubicBezTo>
                                <a:pt x="15988" y="141"/>
                                <a:pt x="15982" y="151"/>
                                <a:pt x="15970" y="151"/>
                              </a:cubicBezTo>
                              <a:cubicBezTo>
                                <a:pt x="15956" y="151"/>
                                <a:pt x="15956" y="151"/>
                                <a:pt x="15956" y="151"/>
                              </a:cubicBezTo>
                              <a:cubicBezTo>
                                <a:pt x="15956" y="290"/>
                                <a:pt x="15956" y="290"/>
                                <a:pt x="15956" y="290"/>
                              </a:cubicBezTo>
                              <a:cubicBezTo>
                                <a:pt x="15956" y="303"/>
                                <a:pt x="15946" y="309"/>
                                <a:pt x="15937" y="309"/>
                              </a:cubicBezTo>
                              <a:cubicBezTo>
                                <a:pt x="15927" y="309"/>
                                <a:pt x="15918" y="303"/>
                                <a:pt x="15918" y="290"/>
                              </a:cubicBezTo>
                              <a:cubicBezTo>
                                <a:pt x="15918" y="151"/>
                                <a:pt x="15918" y="151"/>
                                <a:pt x="15918" y="151"/>
                              </a:cubicBezTo>
                              <a:cubicBezTo>
                                <a:pt x="15914" y="151"/>
                                <a:pt x="15914" y="151"/>
                                <a:pt x="15914" y="151"/>
                              </a:cubicBezTo>
                              <a:cubicBezTo>
                                <a:pt x="15901" y="151"/>
                                <a:pt x="15895" y="141"/>
                                <a:pt x="15895" y="132"/>
                              </a:cubicBezTo>
                              <a:cubicBezTo>
                                <a:pt x="15895" y="122"/>
                                <a:pt x="15901" y="113"/>
                                <a:pt x="15914" y="113"/>
                              </a:cubicBezTo>
                              <a:cubicBezTo>
                                <a:pt x="15918" y="113"/>
                                <a:pt x="15918" y="113"/>
                                <a:pt x="15918" y="113"/>
                              </a:cubicBezTo>
                              <a:cubicBezTo>
                                <a:pt x="15918" y="83"/>
                                <a:pt x="15918" y="83"/>
                                <a:pt x="15918" y="83"/>
                              </a:cubicBezTo>
                              <a:cubicBezTo>
                                <a:pt x="15918" y="52"/>
                                <a:pt x="15936" y="28"/>
                                <a:pt x="15972" y="28"/>
                              </a:cubicBezTo>
                              <a:cubicBezTo>
                                <a:pt x="15984" y="28"/>
                                <a:pt x="15990" y="37"/>
                                <a:pt x="15990" y="47"/>
                              </a:cubicBezTo>
                              <a:cubicBezTo>
                                <a:pt x="15990" y="56"/>
                                <a:pt x="15984" y="66"/>
                                <a:pt x="15972" y="66"/>
                              </a:cubicBezTo>
                              <a:cubicBezTo>
                                <a:pt x="15962" y="66"/>
                                <a:pt x="15956" y="74"/>
                                <a:pt x="15956" y="83"/>
                              </a:cubicBezTo>
                              <a:close/>
                              <a:moveTo>
                                <a:pt x="2814" y="143"/>
                              </a:moveTo>
                              <a:cubicBezTo>
                                <a:pt x="2815" y="148"/>
                                <a:pt x="2815" y="148"/>
                                <a:pt x="2815" y="148"/>
                              </a:cubicBezTo>
                              <a:cubicBezTo>
                                <a:pt x="2815" y="158"/>
                                <a:pt x="2804" y="164"/>
                                <a:pt x="2795" y="164"/>
                              </a:cubicBezTo>
                              <a:cubicBezTo>
                                <a:pt x="2777" y="164"/>
                                <a:pt x="2788" y="150"/>
                                <a:pt x="2766" y="150"/>
                              </a:cubicBezTo>
                              <a:cubicBezTo>
                                <a:pt x="2755" y="150"/>
                                <a:pt x="2746" y="154"/>
                                <a:pt x="2746" y="168"/>
                              </a:cubicBezTo>
                              <a:cubicBezTo>
                                <a:pt x="2746" y="289"/>
                                <a:pt x="2746" y="289"/>
                                <a:pt x="2746" y="289"/>
                              </a:cubicBezTo>
                              <a:cubicBezTo>
                                <a:pt x="2746" y="302"/>
                                <a:pt x="2736" y="309"/>
                                <a:pt x="2726" y="309"/>
                              </a:cubicBezTo>
                              <a:cubicBezTo>
                                <a:pt x="2717" y="309"/>
                                <a:pt x="2707" y="302"/>
                                <a:pt x="2707" y="289"/>
                              </a:cubicBezTo>
                              <a:cubicBezTo>
                                <a:pt x="2707" y="131"/>
                                <a:pt x="2707" y="131"/>
                                <a:pt x="2707" y="131"/>
                              </a:cubicBezTo>
                              <a:cubicBezTo>
                                <a:pt x="2707" y="118"/>
                                <a:pt x="2717" y="112"/>
                                <a:pt x="2727" y="112"/>
                              </a:cubicBezTo>
                              <a:cubicBezTo>
                                <a:pt x="2735" y="112"/>
                                <a:pt x="2743" y="114"/>
                                <a:pt x="2746" y="120"/>
                              </a:cubicBezTo>
                              <a:cubicBezTo>
                                <a:pt x="2750" y="114"/>
                                <a:pt x="2760" y="112"/>
                                <a:pt x="2765" y="112"/>
                              </a:cubicBezTo>
                              <a:cubicBezTo>
                                <a:pt x="2798" y="112"/>
                                <a:pt x="2810" y="129"/>
                                <a:pt x="2814" y="143"/>
                              </a:cubicBezTo>
                              <a:close/>
                              <a:moveTo>
                                <a:pt x="7166" y="270"/>
                              </a:moveTo>
                              <a:cubicBezTo>
                                <a:pt x="7168" y="261"/>
                                <a:pt x="7168" y="261"/>
                                <a:pt x="7168" y="261"/>
                              </a:cubicBezTo>
                              <a:cubicBezTo>
                                <a:pt x="7168" y="250"/>
                                <a:pt x="7158" y="244"/>
                                <a:pt x="7148" y="244"/>
                              </a:cubicBezTo>
                              <a:cubicBezTo>
                                <a:pt x="7127" y="244"/>
                                <a:pt x="7134" y="271"/>
                                <a:pt x="7106" y="271"/>
                              </a:cubicBezTo>
                              <a:cubicBezTo>
                                <a:pt x="7103" y="271"/>
                                <a:pt x="7103" y="271"/>
                                <a:pt x="7103" y="271"/>
                              </a:cubicBezTo>
                              <a:cubicBezTo>
                                <a:pt x="7087" y="271"/>
                                <a:pt x="7075" y="260"/>
                                <a:pt x="7075" y="244"/>
                              </a:cubicBezTo>
                              <a:cubicBezTo>
                                <a:pt x="7075" y="230"/>
                                <a:pt x="7075" y="230"/>
                                <a:pt x="7075" y="230"/>
                              </a:cubicBezTo>
                              <a:cubicBezTo>
                                <a:pt x="7153" y="230"/>
                                <a:pt x="7153" y="230"/>
                                <a:pt x="7153" y="230"/>
                              </a:cubicBezTo>
                              <a:cubicBezTo>
                                <a:pt x="7164" y="230"/>
                                <a:pt x="7173" y="221"/>
                                <a:pt x="7173" y="211"/>
                              </a:cubicBezTo>
                              <a:cubicBezTo>
                                <a:pt x="7173" y="178"/>
                                <a:pt x="7173" y="178"/>
                                <a:pt x="7173" y="178"/>
                              </a:cubicBezTo>
                              <a:cubicBezTo>
                                <a:pt x="7173" y="139"/>
                                <a:pt x="7143" y="112"/>
                                <a:pt x="7106" y="112"/>
                              </a:cubicBezTo>
                              <a:cubicBezTo>
                                <a:pt x="7103" y="112"/>
                                <a:pt x="7103" y="112"/>
                                <a:pt x="7103" y="112"/>
                              </a:cubicBezTo>
                              <a:cubicBezTo>
                                <a:pt x="7067" y="112"/>
                                <a:pt x="7037" y="140"/>
                                <a:pt x="7037" y="176"/>
                              </a:cubicBezTo>
                              <a:cubicBezTo>
                                <a:pt x="7037" y="244"/>
                                <a:pt x="7037" y="244"/>
                                <a:pt x="7037" y="244"/>
                              </a:cubicBezTo>
                              <a:cubicBezTo>
                                <a:pt x="7037" y="281"/>
                                <a:pt x="7066" y="309"/>
                                <a:pt x="7103" y="309"/>
                              </a:cubicBezTo>
                              <a:cubicBezTo>
                                <a:pt x="7106" y="309"/>
                                <a:pt x="7106" y="309"/>
                                <a:pt x="7106" y="309"/>
                              </a:cubicBezTo>
                              <a:cubicBezTo>
                                <a:pt x="7135" y="309"/>
                                <a:pt x="7153" y="295"/>
                                <a:pt x="7166" y="270"/>
                              </a:cubicBezTo>
                              <a:close/>
                              <a:moveTo>
                                <a:pt x="7075" y="176"/>
                              </a:moveTo>
                              <a:cubicBezTo>
                                <a:pt x="7075" y="161"/>
                                <a:pt x="7088" y="150"/>
                                <a:pt x="7103" y="150"/>
                              </a:cubicBezTo>
                              <a:cubicBezTo>
                                <a:pt x="7107" y="150"/>
                                <a:pt x="7107" y="150"/>
                                <a:pt x="7107" y="150"/>
                              </a:cubicBezTo>
                              <a:cubicBezTo>
                                <a:pt x="7121" y="150"/>
                                <a:pt x="7134" y="161"/>
                                <a:pt x="7134" y="178"/>
                              </a:cubicBezTo>
                              <a:cubicBezTo>
                                <a:pt x="7134" y="194"/>
                                <a:pt x="7134" y="194"/>
                                <a:pt x="7134" y="194"/>
                              </a:cubicBezTo>
                              <a:cubicBezTo>
                                <a:pt x="7075" y="194"/>
                                <a:pt x="7075" y="194"/>
                                <a:pt x="7075" y="194"/>
                              </a:cubicBezTo>
                              <a:lnTo>
                                <a:pt x="7075" y="176"/>
                              </a:lnTo>
                              <a:close/>
                              <a:moveTo>
                                <a:pt x="4341" y="178"/>
                              </a:moveTo>
                              <a:cubicBezTo>
                                <a:pt x="4341" y="290"/>
                                <a:pt x="4341" y="290"/>
                                <a:pt x="4341" y="290"/>
                              </a:cubicBezTo>
                              <a:cubicBezTo>
                                <a:pt x="4341" y="303"/>
                                <a:pt x="4332" y="309"/>
                                <a:pt x="4322" y="309"/>
                              </a:cubicBezTo>
                              <a:cubicBezTo>
                                <a:pt x="4313" y="309"/>
                                <a:pt x="4303" y="303"/>
                                <a:pt x="4303" y="290"/>
                              </a:cubicBezTo>
                              <a:cubicBezTo>
                                <a:pt x="4303" y="178"/>
                                <a:pt x="4303" y="178"/>
                                <a:pt x="4303" y="178"/>
                              </a:cubicBezTo>
                              <a:cubicBezTo>
                                <a:pt x="4303" y="162"/>
                                <a:pt x="4291" y="150"/>
                                <a:pt x="4275" y="150"/>
                              </a:cubicBezTo>
                              <a:cubicBezTo>
                                <a:pt x="4272" y="150"/>
                                <a:pt x="4272" y="150"/>
                                <a:pt x="4272" y="150"/>
                              </a:cubicBezTo>
                              <a:cubicBezTo>
                                <a:pt x="4256" y="150"/>
                                <a:pt x="4244" y="162"/>
                                <a:pt x="4244" y="178"/>
                              </a:cubicBezTo>
                              <a:cubicBezTo>
                                <a:pt x="4244" y="290"/>
                                <a:pt x="4244" y="290"/>
                                <a:pt x="4244" y="290"/>
                              </a:cubicBezTo>
                              <a:cubicBezTo>
                                <a:pt x="4244" y="303"/>
                                <a:pt x="4234" y="309"/>
                                <a:pt x="4225" y="309"/>
                              </a:cubicBezTo>
                              <a:cubicBezTo>
                                <a:pt x="4215" y="309"/>
                                <a:pt x="4205" y="303"/>
                                <a:pt x="4205" y="290"/>
                              </a:cubicBezTo>
                              <a:cubicBezTo>
                                <a:pt x="4205" y="131"/>
                                <a:pt x="4205" y="131"/>
                                <a:pt x="4205" y="131"/>
                              </a:cubicBezTo>
                              <a:cubicBezTo>
                                <a:pt x="4205" y="118"/>
                                <a:pt x="4215" y="112"/>
                                <a:pt x="4225" y="112"/>
                              </a:cubicBezTo>
                              <a:cubicBezTo>
                                <a:pt x="4232" y="112"/>
                                <a:pt x="4239" y="114"/>
                                <a:pt x="4244" y="122"/>
                              </a:cubicBezTo>
                              <a:cubicBezTo>
                                <a:pt x="4255" y="112"/>
                                <a:pt x="4263" y="112"/>
                                <a:pt x="4272" y="112"/>
                              </a:cubicBezTo>
                              <a:cubicBezTo>
                                <a:pt x="4275" y="112"/>
                                <a:pt x="4275" y="112"/>
                                <a:pt x="4275" y="112"/>
                              </a:cubicBezTo>
                              <a:cubicBezTo>
                                <a:pt x="4315" y="112"/>
                                <a:pt x="4341" y="141"/>
                                <a:pt x="4341" y="178"/>
                              </a:cubicBezTo>
                              <a:close/>
                              <a:moveTo>
                                <a:pt x="5490" y="181"/>
                              </a:moveTo>
                              <a:cubicBezTo>
                                <a:pt x="5490" y="242"/>
                                <a:pt x="5490" y="242"/>
                                <a:pt x="5490" y="242"/>
                              </a:cubicBezTo>
                              <a:cubicBezTo>
                                <a:pt x="5490" y="279"/>
                                <a:pt x="5460" y="309"/>
                                <a:pt x="5423" y="309"/>
                              </a:cubicBezTo>
                              <a:cubicBezTo>
                                <a:pt x="5419" y="309"/>
                                <a:pt x="5419" y="309"/>
                                <a:pt x="5419" y="309"/>
                              </a:cubicBezTo>
                              <a:cubicBezTo>
                                <a:pt x="5381" y="309"/>
                                <a:pt x="5354" y="281"/>
                                <a:pt x="5354" y="242"/>
                              </a:cubicBezTo>
                              <a:cubicBezTo>
                                <a:pt x="5354" y="229"/>
                                <a:pt x="5363" y="223"/>
                                <a:pt x="5373" y="223"/>
                              </a:cubicBezTo>
                              <a:cubicBezTo>
                                <a:pt x="5383" y="223"/>
                                <a:pt x="5392" y="229"/>
                                <a:pt x="5392" y="242"/>
                              </a:cubicBezTo>
                              <a:cubicBezTo>
                                <a:pt x="5392" y="260"/>
                                <a:pt x="5403" y="271"/>
                                <a:pt x="5419" y="271"/>
                              </a:cubicBezTo>
                              <a:cubicBezTo>
                                <a:pt x="5423" y="271"/>
                                <a:pt x="5423" y="271"/>
                                <a:pt x="5423" y="271"/>
                              </a:cubicBezTo>
                              <a:cubicBezTo>
                                <a:pt x="5439" y="271"/>
                                <a:pt x="5451" y="258"/>
                                <a:pt x="5451" y="242"/>
                              </a:cubicBezTo>
                              <a:cubicBezTo>
                                <a:pt x="5451" y="181"/>
                                <a:pt x="5451" y="181"/>
                                <a:pt x="5451" y="181"/>
                              </a:cubicBezTo>
                              <a:cubicBezTo>
                                <a:pt x="5451" y="165"/>
                                <a:pt x="5439" y="152"/>
                                <a:pt x="5423" y="152"/>
                              </a:cubicBezTo>
                              <a:cubicBezTo>
                                <a:pt x="5419" y="152"/>
                                <a:pt x="5419" y="152"/>
                                <a:pt x="5419" y="152"/>
                              </a:cubicBezTo>
                              <a:cubicBezTo>
                                <a:pt x="5408" y="152"/>
                                <a:pt x="5399" y="155"/>
                                <a:pt x="5391" y="168"/>
                              </a:cubicBezTo>
                              <a:cubicBezTo>
                                <a:pt x="5389" y="173"/>
                                <a:pt x="5382" y="176"/>
                                <a:pt x="5375" y="176"/>
                              </a:cubicBezTo>
                              <a:cubicBezTo>
                                <a:pt x="5366" y="176"/>
                                <a:pt x="5356" y="171"/>
                                <a:pt x="5356" y="156"/>
                              </a:cubicBezTo>
                              <a:cubicBezTo>
                                <a:pt x="5356" y="50"/>
                                <a:pt x="5356" y="50"/>
                                <a:pt x="5356" y="50"/>
                              </a:cubicBezTo>
                              <a:cubicBezTo>
                                <a:pt x="5356" y="40"/>
                                <a:pt x="5365" y="30"/>
                                <a:pt x="5375" y="30"/>
                              </a:cubicBezTo>
                              <a:cubicBezTo>
                                <a:pt x="5462" y="30"/>
                                <a:pt x="5462" y="30"/>
                                <a:pt x="5462" y="30"/>
                              </a:cubicBezTo>
                              <a:cubicBezTo>
                                <a:pt x="5475" y="30"/>
                                <a:pt x="5481" y="40"/>
                                <a:pt x="5481" y="49"/>
                              </a:cubicBezTo>
                              <a:cubicBezTo>
                                <a:pt x="5481" y="59"/>
                                <a:pt x="5475" y="68"/>
                                <a:pt x="5462" y="68"/>
                              </a:cubicBezTo>
                              <a:cubicBezTo>
                                <a:pt x="5395" y="68"/>
                                <a:pt x="5395" y="68"/>
                                <a:pt x="5395" y="68"/>
                              </a:cubicBezTo>
                              <a:cubicBezTo>
                                <a:pt x="5395" y="121"/>
                                <a:pt x="5395" y="121"/>
                                <a:pt x="5395" y="121"/>
                              </a:cubicBezTo>
                              <a:cubicBezTo>
                                <a:pt x="5399" y="116"/>
                                <a:pt x="5410" y="114"/>
                                <a:pt x="5419" y="114"/>
                              </a:cubicBezTo>
                              <a:cubicBezTo>
                                <a:pt x="5423" y="114"/>
                                <a:pt x="5423" y="114"/>
                                <a:pt x="5423" y="114"/>
                              </a:cubicBezTo>
                              <a:cubicBezTo>
                                <a:pt x="5460" y="114"/>
                                <a:pt x="5490" y="140"/>
                                <a:pt x="5490" y="181"/>
                              </a:cubicBezTo>
                              <a:close/>
                              <a:moveTo>
                                <a:pt x="17634" y="289"/>
                              </a:moveTo>
                              <a:cubicBezTo>
                                <a:pt x="17634" y="300"/>
                                <a:pt x="17626" y="308"/>
                                <a:pt x="17614" y="308"/>
                              </a:cubicBezTo>
                              <a:cubicBezTo>
                                <a:pt x="17580" y="308"/>
                                <a:pt x="17560" y="288"/>
                                <a:pt x="17560" y="253"/>
                              </a:cubicBezTo>
                              <a:cubicBezTo>
                                <a:pt x="17560" y="47"/>
                                <a:pt x="17560" y="47"/>
                                <a:pt x="17560" y="47"/>
                              </a:cubicBezTo>
                              <a:cubicBezTo>
                                <a:pt x="17560" y="36"/>
                                <a:pt x="17568" y="28"/>
                                <a:pt x="17579" y="28"/>
                              </a:cubicBezTo>
                              <a:cubicBezTo>
                                <a:pt x="17590" y="28"/>
                                <a:pt x="17598" y="36"/>
                                <a:pt x="17598" y="47"/>
                              </a:cubicBezTo>
                              <a:cubicBezTo>
                                <a:pt x="17598" y="253"/>
                                <a:pt x="17598" y="253"/>
                                <a:pt x="17598" y="253"/>
                              </a:cubicBezTo>
                              <a:cubicBezTo>
                                <a:pt x="17598" y="262"/>
                                <a:pt x="17605" y="270"/>
                                <a:pt x="17614" y="270"/>
                              </a:cubicBezTo>
                              <a:cubicBezTo>
                                <a:pt x="17625" y="270"/>
                                <a:pt x="17634" y="278"/>
                                <a:pt x="17634" y="289"/>
                              </a:cubicBezTo>
                              <a:close/>
                              <a:moveTo>
                                <a:pt x="4941" y="28"/>
                              </a:moveTo>
                              <a:cubicBezTo>
                                <a:pt x="4937" y="28"/>
                                <a:pt x="4937" y="28"/>
                                <a:pt x="4937" y="28"/>
                              </a:cubicBezTo>
                              <a:cubicBezTo>
                                <a:pt x="4899" y="28"/>
                                <a:pt x="4869" y="56"/>
                                <a:pt x="4869" y="93"/>
                              </a:cubicBezTo>
                              <a:cubicBezTo>
                                <a:pt x="4869" y="244"/>
                                <a:pt x="4869" y="244"/>
                                <a:pt x="4869" y="244"/>
                              </a:cubicBezTo>
                              <a:cubicBezTo>
                                <a:pt x="4869" y="280"/>
                                <a:pt x="4899" y="309"/>
                                <a:pt x="4937" y="309"/>
                              </a:cubicBezTo>
                              <a:cubicBezTo>
                                <a:pt x="4941" y="309"/>
                                <a:pt x="4941" y="309"/>
                                <a:pt x="4941" y="309"/>
                              </a:cubicBezTo>
                              <a:cubicBezTo>
                                <a:pt x="4978" y="309"/>
                                <a:pt x="5008" y="280"/>
                                <a:pt x="5008" y="244"/>
                              </a:cubicBezTo>
                              <a:cubicBezTo>
                                <a:pt x="5008" y="93"/>
                                <a:pt x="5008" y="93"/>
                                <a:pt x="5008" y="93"/>
                              </a:cubicBezTo>
                              <a:cubicBezTo>
                                <a:pt x="5008" y="56"/>
                                <a:pt x="4978" y="28"/>
                                <a:pt x="4941" y="28"/>
                              </a:cubicBezTo>
                              <a:close/>
                              <a:moveTo>
                                <a:pt x="4969" y="244"/>
                              </a:moveTo>
                              <a:cubicBezTo>
                                <a:pt x="4969" y="259"/>
                                <a:pt x="4957" y="271"/>
                                <a:pt x="4941" y="271"/>
                              </a:cubicBezTo>
                              <a:cubicBezTo>
                                <a:pt x="4937" y="271"/>
                                <a:pt x="4937" y="271"/>
                                <a:pt x="4937" y="271"/>
                              </a:cubicBezTo>
                              <a:cubicBezTo>
                                <a:pt x="4921" y="271"/>
                                <a:pt x="4908" y="259"/>
                                <a:pt x="4908" y="244"/>
                              </a:cubicBezTo>
                              <a:cubicBezTo>
                                <a:pt x="4908" y="93"/>
                                <a:pt x="4908" y="93"/>
                                <a:pt x="4908" y="93"/>
                              </a:cubicBezTo>
                              <a:cubicBezTo>
                                <a:pt x="4908" y="77"/>
                                <a:pt x="4921" y="66"/>
                                <a:pt x="4937" y="66"/>
                              </a:cubicBezTo>
                              <a:cubicBezTo>
                                <a:pt x="4941" y="66"/>
                                <a:pt x="4941" y="66"/>
                                <a:pt x="4941" y="66"/>
                              </a:cubicBezTo>
                              <a:cubicBezTo>
                                <a:pt x="4957" y="66"/>
                                <a:pt x="4969" y="77"/>
                                <a:pt x="4969" y="93"/>
                              </a:cubicBezTo>
                              <a:lnTo>
                                <a:pt x="4969" y="244"/>
                              </a:lnTo>
                              <a:close/>
                              <a:moveTo>
                                <a:pt x="5309" y="94"/>
                              </a:moveTo>
                              <a:cubicBezTo>
                                <a:pt x="5309" y="104"/>
                                <a:pt x="5309" y="104"/>
                                <a:pt x="5309" y="104"/>
                              </a:cubicBezTo>
                              <a:cubicBezTo>
                                <a:pt x="5309" y="130"/>
                                <a:pt x="5301" y="148"/>
                                <a:pt x="5290" y="159"/>
                              </a:cubicBezTo>
                              <a:cubicBezTo>
                                <a:pt x="5302" y="171"/>
                                <a:pt x="5309" y="190"/>
                                <a:pt x="5309" y="216"/>
                              </a:cubicBezTo>
                              <a:cubicBezTo>
                                <a:pt x="5309" y="242"/>
                                <a:pt x="5309" y="242"/>
                                <a:pt x="5309" y="242"/>
                              </a:cubicBezTo>
                              <a:cubicBezTo>
                                <a:pt x="5309" y="279"/>
                                <a:pt x="5279" y="309"/>
                                <a:pt x="5240" y="309"/>
                              </a:cubicBezTo>
                              <a:cubicBezTo>
                                <a:pt x="5236" y="309"/>
                                <a:pt x="5236" y="309"/>
                                <a:pt x="5236" y="309"/>
                              </a:cubicBezTo>
                              <a:cubicBezTo>
                                <a:pt x="5196" y="309"/>
                                <a:pt x="5168" y="279"/>
                                <a:pt x="5168" y="246"/>
                              </a:cubicBezTo>
                              <a:cubicBezTo>
                                <a:pt x="5168" y="233"/>
                                <a:pt x="5177" y="227"/>
                                <a:pt x="5187" y="227"/>
                              </a:cubicBezTo>
                              <a:cubicBezTo>
                                <a:pt x="5197" y="227"/>
                                <a:pt x="5206" y="233"/>
                                <a:pt x="5206" y="246"/>
                              </a:cubicBezTo>
                              <a:cubicBezTo>
                                <a:pt x="5206" y="260"/>
                                <a:pt x="5221" y="271"/>
                                <a:pt x="5236" y="271"/>
                              </a:cubicBezTo>
                              <a:cubicBezTo>
                                <a:pt x="5240" y="271"/>
                                <a:pt x="5240" y="271"/>
                                <a:pt x="5240" y="271"/>
                              </a:cubicBezTo>
                              <a:cubicBezTo>
                                <a:pt x="5256" y="271"/>
                                <a:pt x="5270" y="258"/>
                                <a:pt x="5270" y="242"/>
                              </a:cubicBezTo>
                              <a:cubicBezTo>
                                <a:pt x="5270" y="216"/>
                                <a:pt x="5270" y="216"/>
                                <a:pt x="5270" y="216"/>
                              </a:cubicBezTo>
                              <a:cubicBezTo>
                                <a:pt x="5270" y="181"/>
                                <a:pt x="5258" y="178"/>
                                <a:pt x="5231" y="178"/>
                              </a:cubicBezTo>
                              <a:cubicBezTo>
                                <a:pt x="5217" y="178"/>
                                <a:pt x="5210" y="168"/>
                                <a:pt x="5210" y="158"/>
                              </a:cubicBezTo>
                              <a:cubicBezTo>
                                <a:pt x="5210" y="149"/>
                                <a:pt x="5217" y="140"/>
                                <a:pt x="5231" y="140"/>
                              </a:cubicBezTo>
                              <a:cubicBezTo>
                                <a:pt x="5251" y="140"/>
                                <a:pt x="5270" y="138"/>
                                <a:pt x="5270" y="104"/>
                              </a:cubicBezTo>
                              <a:cubicBezTo>
                                <a:pt x="5270" y="94"/>
                                <a:pt x="5270" y="94"/>
                                <a:pt x="5270" y="94"/>
                              </a:cubicBezTo>
                              <a:cubicBezTo>
                                <a:pt x="5270" y="76"/>
                                <a:pt x="5255" y="66"/>
                                <a:pt x="5240" y="66"/>
                              </a:cubicBezTo>
                              <a:cubicBezTo>
                                <a:pt x="5225" y="66"/>
                                <a:pt x="5210" y="72"/>
                                <a:pt x="5210" y="90"/>
                              </a:cubicBezTo>
                              <a:cubicBezTo>
                                <a:pt x="5210" y="102"/>
                                <a:pt x="5200" y="109"/>
                                <a:pt x="5191" y="109"/>
                              </a:cubicBezTo>
                              <a:cubicBezTo>
                                <a:pt x="5181" y="109"/>
                                <a:pt x="5171" y="102"/>
                                <a:pt x="5171" y="90"/>
                              </a:cubicBezTo>
                              <a:cubicBezTo>
                                <a:pt x="5171" y="48"/>
                                <a:pt x="5206" y="28"/>
                                <a:pt x="5240" y="28"/>
                              </a:cubicBezTo>
                              <a:cubicBezTo>
                                <a:pt x="5275" y="28"/>
                                <a:pt x="5309" y="50"/>
                                <a:pt x="5309" y="94"/>
                              </a:cubicBezTo>
                              <a:close/>
                              <a:moveTo>
                                <a:pt x="5661" y="307"/>
                              </a:moveTo>
                              <a:cubicBezTo>
                                <a:pt x="5552" y="307"/>
                                <a:pt x="5552" y="307"/>
                                <a:pt x="5552" y="307"/>
                              </a:cubicBezTo>
                              <a:cubicBezTo>
                                <a:pt x="5539" y="307"/>
                                <a:pt x="5532" y="294"/>
                                <a:pt x="5532" y="283"/>
                              </a:cubicBezTo>
                              <a:cubicBezTo>
                                <a:pt x="5532" y="278"/>
                                <a:pt x="5533" y="274"/>
                                <a:pt x="5535" y="270"/>
                              </a:cubicBezTo>
                              <a:cubicBezTo>
                                <a:pt x="5630" y="119"/>
                                <a:pt x="5630" y="119"/>
                                <a:pt x="5630" y="119"/>
                              </a:cubicBezTo>
                              <a:cubicBezTo>
                                <a:pt x="5635" y="111"/>
                                <a:pt x="5635" y="104"/>
                                <a:pt x="5635" y="98"/>
                              </a:cubicBezTo>
                              <a:cubicBezTo>
                                <a:pt x="5635" y="93"/>
                                <a:pt x="5635" y="93"/>
                                <a:pt x="5635" y="93"/>
                              </a:cubicBezTo>
                              <a:cubicBezTo>
                                <a:pt x="5635" y="78"/>
                                <a:pt x="5623" y="66"/>
                                <a:pt x="5606" y="66"/>
                              </a:cubicBezTo>
                              <a:cubicBezTo>
                                <a:pt x="5604" y="66"/>
                                <a:pt x="5604" y="66"/>
                                <a:pt x="5604" y="66"/>
                              </a:cubicBezTo>
                              <a:cubicBezTo>
                                <a:pt x="5588" y="66"/>
                                <a:pt x="5575" y="78"/>
                                <a:pt x="5575" y="93"/>
                              </a:cubicBezTo>
                              <a:cubicBezTo>
                                <a:pt x="5575" y="96"/>
                                <a:pt x="5575" y="96"/>
                                <a:pt x="5575" y="96"/>
                              </a:cubicBezTo>
                              <a:cubicBezTo>
                                <a:pt x="5575" y="109"/>
                                <a:pt x="5565" y="116"/>
                                <a:pt x="5556" y="116"/>
                              </a:cubicBezTo>
                              <a:cubicBezTo>
                                <a:pt x="5546" y="116"/>
                                <a:pt x="5537" y="109"/>
                                <a:pt x="5537" y="96"/>
                              </a:cubicBezTo>
                              <a:cubicBezTo>
                                <a:pt x="5537" y="93"/>
                                <a:pt x="5537" y="93"/>
                                <a:pt x="5537" y="93"/>
                              </a:cubicBezTo>
                              <a:cubicBezTo>
                                <a:pt x="5537" y="56"/>
                                <a:pt x="5567" y="28"/>
                                <a:pt x="5604" y="28"/>
                              </a:cubicBezTo>
                              <a:cubicBezTo>
                                <a:pt x="5606" y="28"/>
                                <a:pt x="5606" y="28"/>
                                <a:pt x="5606" y="28"/>
                              </a:cubicBezTo>
                              <a:cubicBezTo>
                                <a:pt x="5643" y="28"/>
                                <a:pt x="5674" y="54"/>
                                <a:pt x="5674" y="93"/>
                              </a:cubicBezTo>
                              <a:cubicBezTo>
                                <a:pt x="5674" y="100"/>
                                <a:pt x="5674" y="100"/>
                                <a:pt x="5674" y="100"/>
                              </a:cubicBezTo>
                              <a:cubicBezTo>
                                <a:pt x="5674" y="116"/>
                                <a:pt x="5665" y="134"/>
                                <a:pt x="5661" y="140"/>
                              </a:cubicBezTo>
                              <a:cubicBezTo>
                                <a:pt x="5582" y="269"/>
                                <a:pt x="5582" y="269"/>
                                <a:pt x="5582" y="269"/>
                              </a:cubicBezTo>
                              <a:cubicBezTo>
                                <a:pt x="5661" y="269"/>
                                <a:pt x="5661" y="269"/>
                                <a:pt x="5661" y="269"/>
                              </a:cubicBezTo>
                              <a:cubicBezTo>
                                <a:pt x="5674" y="269"/>
                                <a:pt x="5680" y="278"/>
                                <a:pt x="5680" y="288"/>
                              </a:cubicBezTo>
                              <a:cubicBezTo>
                                <a:pt x="5680" y="297"/>
                                <a:pt x="5674" y="307"/>
                                <a:pt x="5661" y="307"/>
                              </a:cubicBezTo>
                              <a:close/>
                              <a:moveTo>
                                <a:pt x="3794" y="289"/>
                              </a:moveTo>
                              <a:cubicBezTo>
                                <a:pt x="3794" y="300"/>
                                <a:pt x="3786" y="308"/>
                                <a:pt x="3775" y="308"/>
                              </a:cubicBezTo>
                              <a:cubicBezTo>
                                <a:pt x="3740" y="308"/>
                                <a:pt x="3720" y="288"/>
                                <a:pt x="3720" y="253"/>
                              </a:cubicBezTo>
                              <a:cubicBezTo>
                                <a:pt x="3720" y="47"/>
                                <a:pt x="3720" y="47"/>
                                <a:pt x="3720" y="47"/>
                              </a:cubicBezTo>
                              <a:cubicBezTo>
                                <a:pt x="3720" y="36"/>
                                <a:pt x="3728" y="28"/>
                                <a:pt x="3739" y="28"/>
                              </a:cubicBezTo>
                              <a:cubicBezTo>
                                <a:pt x="3750" y="28"/>
                                <a:pt x="3759" y="36"/>
                                <a:pt x="3759" y="47"/>
                              </a:cubicBezTo>
                              <a:cubicBezTo>
                                <a:pt x="3759" y="253"/>
                                <a:pt x="3759" y="253"/>
                                <a:pt x="3759" y="253"/>
                              </a:cubicBezTo>
                              <a:cubicBezTo>
                                <a:pt x="3759" y="262"/>
                                <a:pt x="3765" y="270"/>
                                <a:pt x="3775" y="270"/>
                              </a:cubicBezTo>
                              <a:cubicBezTo>
                                <a:pt x="3785" y="270"/>
                                <a:pt x="3794" y="278"/>
                                <a:pt x="3794" y="289"/>
                              </a:cubicBezTo>
                              <a:close/>
                              <a:moveTo>
                                <a:pt x="17509" y="178"/>
                              </a:moveTo>
                              <a:cubicBezTo>
                                <a:pt x="17509" y="290"/>
                                <a:pt x="17509" y="290"/>
                                <a:pt x="17509" y="290"/>
                              </a:cubicBezTo>
                              <a:cubicBezTo>
                                <a:pt x="17509" y="303"/>
                                <a:pt x="17500" y="309"/>
                                <a:pt x="17490" y="309"/>
                              </a:cubicBezTo>
                              <a:cubicBezTo>
                                <a:pt x="17481" y="309"/>
                                <a:pt x="17471" y="303"/>
                                <a:pt x="17471" y="290"/>
                              </a:cubicBezTo>
                              <a:cubicBezTo>
                                <a:pt x="17471" y="178"/>
                                <a:pt x="17471" y="178"/>
                                <a:pt x="17471" y="178"/>
                              </a:cubicBezTo>
                              <a:cubicBezTo>
                                <a:pt x="17471" y="162"/>
                                <a:pt x="17459" y="150"/>
                                <a:pt x="17443" y="150"/>
                              </a:cubicBezTo>
                              <a:cubicBezTo>
                                <a:pt x="17440" y="150"/>
                                <a:pt x="17440" y="150"/>
                                <a:pt x="17440" y="150"/>
                              </a:cubicBezTo>
                              <a:cubicBezTo>
                                <a:pt x="17424" y="150"/>
                                <a:pt x="17412" y="162"/>
                                <a:pt x="17412" y="178"/>
                              </a:cubicBezTo>
                              <a:cubicBezTo>
                                <a:pt x="17412" y="290"/>
                                <a:pt x="17412" y="290"/>
                                <a:pt x="17412" y="290"/>
                              </a:cubicBezTo>
                              <a:cubicBezTo>
                                <a:pt x="17412" y="303"/>
                                <a:pt x="17402" y="309"/>
                                <a:pt x="17392" y="309"/>
                              </a:cubicBezTo>
                              <a:cubicBezTo>
                                <a:pt x="17383" y="309"/>
                                <a:pt x="17373" y="303"/>
                                <a:pt x="17373" y="290"/>
                              </a:cubicBezTo>
                              <a:cubicBezTo>
                                <a:pt x="17373" y="131"/>
                                <a:pt x="17373" y="131"/>
                                <a:pt x="17373" y="131"/>
                              </a:cubicBezTo>
                              <a:cubicBezTo>
                                <a:pt x="17373" y="118"/>
                                <a:pt x="17383" y="112"/>
                                <a:pt x="17392" y="112"/>
                              </a:cubicBezTo>
                              <a:cubicBezTo>
                                <a:pt x="17400" y="112"/>
                                <a:pt x="17407" y="114"/>
                                <a:pt x="17412" y="122"/>
                              </a:cubicBezTo>
                              <a:cubicBezTo>
                                <a:pt x="17423" y="112"/>
                                <a:pt x="17431" y="112"/>
                                <a:pt x="17440" y="112"/>
                              </a:cubicBezTo>
                              <a:cubicBezTo>
                                <a:pt x="17443" y="112"/>
                                <a:pt x="17443" y="112"/>
                                <a:pt x="17443" y="112"/>
                              </a:cubicBezTo>
                              <a:cubicBezTo>
                                <a:pt x="17482" y="112"/>
                                <a:pt x="17509" y="141"/>
                                <a:pt x="17509" y="178"/>
                              </a:cubicBezTo>
                              <a:close/>
                              <a:moveTo>
                                <a:pt x="3966" y="271"/>
                              </a:moveTo>
                              <a:cubicBezTo>
                                <a:pt x="3960" y="270"/>
                                <a:pt x="3960" y="266"/>
                                <a:pt x="3960" y="260"/>
                              </a:cubicBezTo>
                              <a:cubicBezTo>
                                <a:pt x="3960" y="172"/>
                                <a:pt x="3960" y="172"/>
                                <a:pt x="3960" y="172"/>
                              </a:cubicBezTo>
                              <a:cubicBezTo>
                                <a:pt x="3960" y="134"/>
                                <a:pt x="3927" y="112"/>
                                <a:pt x="3895" y="112"/>
                              </a:cubicBezTo>
                              <a:cubicBezTo>
                                <a:pt x="3893" y="112"/>
                                <a:pt x="3893" y="112"/>
                                <a:pt x="3893" y="112"/>
                              </a:cubicBezTo>
                              <a:cubicBezTo>
                                <a:pt x="3871" y="112"/>
                                <a:pt x="3845" y="120"/>
                                <a:pt x="3831" y="150"/>
                              </a:cubicBezTo>
                              <a:cubicBezTo>
                                <a:pt x="3830" y="158"/>
                                <a:pt x="3830" y="158"/>
                                <a:pt x="3830" y="158"/>
                              </a:cubicBezTo>
                              <a:cubicBezTo>
                                <a:pt x="3830" y="169"/>
                                <a:pt x="3840" y="177"/>
                                <a:pt x="3850" y="177"/>
                              </a:cubicBezTo>
                              <a:cubicBezTo>
                                <a:pt x="3856" y="177"/>
                                <a:pt x="3863" y="173"/>
                                <a:pt x="3867" y="165"/>
                              </a:cubicBezTo>
                              <a:cubicBezTo>
                                <a:pt x="3872" y="154"/>
                                <a:pt x="3881" y="150"/>
                                <a:pt x="3893" y="150"/>
                              </a:cubicBezTo>
                              <a:cubicBezTo>
                                <a:pt x="3895" y="150"/>
                                <a:pt x="3895" y="150"/>
                                <a:pt x="3895" y="150"/>
                              </a:cubicBezTo>
                              <a:cubicBezTo>
                                <a:pt x="3910" y="150"/>
                                <a:pt x="3921" y="160"/>
                                <a:pt x="3921" y="176"/>
                              </a:cubicBezTo>
                              <a:cubicBezTo>
                                <a:pt x="3921" y="178"/>
                                <a:pt x="3921" y="182"/>
                                <a:pt x="3916" y="183"/>
                              </a:cubicBezTo>
                              <a:cubicBezTo>
                                <a:pt x="3888" y="190"/>
                                <a:pt x="3824" y="191"/>
                                <a:pt x="3824" y="247"/>
                              </a:cubicBezTo>
                              <a:cubicBezTo>
                                <a:pt x="3824" y="249"/>
                                <a:pt x="3824" y="249"/>
                                <a:pt x="3824" y="249"/>
                              </a:cubicBezTo>
                              <a:cubicBezTo>
                                <a:pt x="3824" y="290"/>
                                <a:pt x="3857" y="309"/>
                                <a:pt x="3890" y="309"/>
                              </a:cubicBezTo>
                              <a:cubicBezTo>
                                <a:pt x="3893" y="309"/>
                                <a:pt x="3893" y="309"/>
                                <a:pt x="3893" y="309"/>
                              </a:cubicBezTo>
                              <a:cubicBezTo>
                                <a:pt x="3909" y="309"/>
                                <a:pt x="3923" y="303"/>
                                <a:pt x="3934" y="294"/>
                              </a:cubicBezTo>
                              <a:cubicBezTo>
                                <a:pt x="3939" y="301"/>
                                <a:pt x="3951" y="309"/>
                                <a:pt x="3964" y="309"/>
                              </a:cubicBezTo>
                              <a:cubicBezTo>
                                <a:pt x="3975" y="309"/>
                                <a:pt x="3982" y="300"/>
                                <a:pt x="3982" y="290"/>
                              </a:cubicBezTo>
                              <a:cubicBezTo>
                                <a:pt x="3982" y="282"/>
                                <a:pt x="3977" y="274"/>
                                <a:pt x="3966" y="271"/>
                              </a:cubicBezTo>
                              <a:close/>
                              <a:moveTo>
                                <a:pt x="3921" y="243"/>
                              </a:moveTo>
                              <a:cubicBezTo>
                                <a:pt x="3921" y="259"/>
                                <a:pt x="3909" y="271"/>
                                <a:pt x="3893" y="271"/>
                              </a:cubicBezTo>
                              <a:cubicBezTo>
                                <a:pt x="3890" y="271"/>
                                <a:pt x="3890" y="271"/>
                                <a:pt x="3890" y="271"/>
                              </a:cubicBezTo>
                              <a:cubicBezTo>
                                <a:pt x="3872" y="271"/>
                                <a:pt x="3861" y="262"/>
                                <a:pt x="3861" y="248"/>
                              </a:cubicBezTo>
                              <a:cubicBezTo>
                                <a:pt x="3861" y="224"/>
                                <a:pt x="3893" y="225"/>
                                <a:pt x="3921" y="218"/>
                              </a:cubicBezTo>
                              <a:lnTo>
                                <a:pt x="3921" y="243"/>
                              </a:lnTo>
                              <a:close/>
                              <a:moveTo>
                                <a:pt x="4153" y="271"/>
                              </a:moveTo>
                              <a:cubicBezTo>
                                <a:pt x="4147" y="270"/>
                                <a:pt x="4146" y="266"/>
                                <a:pt x="4146" y="260"/>
                              </a:cubicBezTo>
                              <a:cubicBezTo>
                                <a:pt x="4146" y="172"/>
                                <a:pt x="4146" y="172"/>
                                <a:pt x="4146" y="172"/>
                              </a:cubicBezTo>
                              <a:cubicBezTo>
                                <a:pt x="4146" y="134"/>
                                <a:pt x="4114" y="112"/>
                                <a:pt x="4082" y="112"/>
                              </a:cubicBezTo>
                              <a:cubicBezTo>
                                <a:pt x="4079" y="112"/>
                                <a:pt x="4079" y="112"/>
                                <a:pt x="4079" y="112"/>
                              </a:cubicBezTo>
                              <a:cubicBezTo>
                                <a:pt x="4057" y="112"/>
                                <a:pt x="4031" y="120"/>
                                <a:pt x="4018" y="150"/>
                              </a:cubicBezTo>
                              <a:cubicBezTo>
                                <a:pt x="4016" y="158"/>
                                <a:pt x="4016" y="158"/>
                                <a:pt x="4016" y="158"/>
                              </a:cubicBezTo>
                              <a:cubicBezTo>
                                <a:pt x="4016" y="169"/>
                                <a:pt x="4026" y="177"/>
                                <a:pt x="4036" y="177"/>
                              </a:cubicBezTo>
                              <a:cubicBezTo>
                                <a:pt x="4043" y="177"/>
                                <a:pt x="4050" y="173"/>
                                <a:pt x="4053" y="165"/>
                              </a:cubicBezTo>
                              <a:cubicBezTo>
                                <a:pt x="4058" y="154"/>
                                <a:pt x="4067" y="150"/>
                                <a:pt x="4079" y="150"/>
                              </a:cubicBezTo>
                              <a:cubicBezTo>
                                <a:pt x="4082" y="150"/>
                                <a:pt x="4082" y="150"/>
                                <a:pt x="4082" y="150"/>
                              </a:cubicBezTo>
                              <a:cubicBezTo>
                                <a:pt x="4096" y="150"/>
                                <a:pt x="4108" y="160"/>
                                <a:pt x="4108" y="176"/>
                              </a:cubicBezTo>
                              <a:cubicBezTo>
                                <a:pt x="4108" y="178"/>
                                <a:pt x="4107" y="182"/>
                                <a:pt x="4103" y="183"/>
                              </a:cubicBezTo>
                              <a:cubicBezTo>
                                <a:pt x="4074" y="190"/>
                                <a:pt x="4011" y="191"/>
                                <a:pt x="4011" y="247"/>
                              </a:cubicBezTo>
                              <a:cubicBezTo>
                                <a:pt x="4011" y="249"/>
                                <a:pt x="4011" y="249"/>
                                <a:pt x="4011" y="249"/>
                              </a:cubicBezTo>
                              <a:cubicBezTo>
                                <a:pt x="4011" y="290"/>
                                <a:pt x="4043" y="309"/>
                                <a:pt x="4076" y="309"/>
                              </a:cubicBezTo>
                              <a:cubicBezTo>
                                <a:pt x="4080" y="309"/>
                                <a:pt x="4080" y="309"/>
                                <a:pt x="4080" y="309"/>
                              </a:cubicBezTo>
                              <a:cubicBezTo>
                                <a:pt x="4095" y="309"/>
                                <a:pt x="4109" y="303"/>
                                <a:pt x="4120" y="294"/>
                              </a:cubicBezTo>
                              <a:cubicBezTo>
                                <a:pt x="4126" y="301"/>
                                <a:pt x="4137" y="309"/>
                                <a:pt x="4150" y="309"/>
                              </a:cubicBezTo>
                              <a:cubicBezTo>
                                <a:pt x="4162" y="309"/>
                                <a:pt x="4168" y="300"/>
                                <a:pt x="4168" y="290"/>
                              </a:cubicBezTo>
                              <a:cubicBezTo>
                                <a:pt x="4168" y="282"/>
                                <a:pt x="4163" y="274"/>
                                <a:pt x="4153" y="271"/>
                              </a:cubicBezTo>
                              <a:close/>
                              <a:moveTo>
                                <a:pt x="4108" y="243"/>
                              </a:moveTo>
                              <a:cubicBezTo>
                                <a:pt x="4108" y="259"/>
                                <a:pt x="4095" y="271"/>
                                <a:pt x="4080" y="271"/>
                              </a:cubicBezTo>
                              <a:cubicBezTo>
                                <a:pt x="4076" y="271"/>
                                <a:pt x="4076" y="271"/>
                                <a:pt x="4076" y="271"/>
                              </a:cubicBezTo>
                              <a:cubicBezTo>
                                <a:pt x="4058" y="271"/>
                                <a:pt x="4048" y="262"/>
                                <a:pt x="4048" y="248"/>
                              </a:cubicBezTo>
                              <a:cubicBezTo>
                                <a:pt x="4048" y="224"/>
                                <a:pt x="4080" y="225"/>
                                <a:pt x="4108" y="218"/>
                              </a:cubicBezTo>
                              <a:lnTo>
                                <a:pt x="4108" y="243"/>
                              </a:lnTo>
                              <a:close/>
                              <a:moveTo>
                                <a:pt x="4823" y="181"/>
                              </a:moveTo>
                              <a:cubicBezTo>
                                <a:pt x="4823" y="242"/>
                                <a:pt x="4823" y="242"/>
                                <a:pt x="4823" y="242"/>
                              </a:cubicBezTo>
                              <a:cubicBezTo>
                                <a:pt x="4823" y="279"/>
                                <a:pt x="4793" y="309"/>
                                <a:pt x="4756" y="309"/>
                              </a:cubicBezTo>
                              <a:cubicBezTo>
                                <a:pt x="4752" y="309"/>
                                <a:pt x="4752" y="309"/>
                                <a:pt x="4752" y="309"/>
                              </a:cubicBezTo>
                              <a:cubicBezTo>
                                <a:pt x="4714" y="309"/>
                                <a:pt x="4687" y="281"/>
                                <a:pt x="4687" y="242"/>
                              </a:cubicBezTo>
                              <a:cubicBezTo>
                                <a:pt x="4687" y="229"/>
                                <a:pt x="4697" y="223"/>
                                <a:pt x="4706" y="223"/>
                              </a:cubicBezTo>
                              <a:cubicBezTo>
                                <a:pt x="4716" y="223"/>
                                <a:pt x="4725" y="229"/>
                                <a:pt x="4725" y="242"/>
                              </a:cubicBezTo>
                              <a:cubicBezTo>
                                <a:pt x="4725" y="260"/>
                                <a:pt x="4737" y="271"/>
                                <a:pt x="4752" y="271"/>
                              </a:cubicBezTo>
                              <a:cubicBezTo>
                                <a:pt x="4756" y="271"/>
                                <a:pt x="4756" y="271"/>
                                <a:pt x="4756" y="271"/>
                              </a:cubicBezTo>
                              <a:cubicBezTo>
                                <a:pt x="4772" y="271"/>
                                <a:pt x="4785" y="258"/>
                                <a:pt x="4785" y="242"/>
                              </a:cubicBezTo>
                              <a:cubicBezTo>
                                <a:pt x="4785" y="181"/>
                                <a:pt x="4785" y="181"/>
                                <a:pt x="4785" y="181"/>
                              </a:cubicBezTo>
                              <a:cubicBezTo>
                                <a:pt x="4785" y="165"/>
                                <a:pt x="4772" y="152"/>
                                <a:pt x="4756" y="152"/>
                              </a:cubicBezTo>
                              <a:cubicBezTo>
                                <a:pt x="4752" y="152"/>
                                <a:pt x="4752" y="152"/>
                                <a:pt x="4752" y="152"/>
                              </a:cubicBezTo>
                              <a:cubicBezTo>
                                <a:pt x="4741" y="152"/>
                                <a:pt x="4732" y="155"/>
                                <a:pt x="4725" y="168"/>
                              </a:cubicBezTo>
                              <a:cubicBezTo>
                                <a:pt x="4722" y="173"/>
                                <a:pt x="4715" y="176"/>
                                <a:pt x="4708" y="176"/>
                              </a:cubicBezTo>
                              <a:cubicBezTo>
                                <a:pt x="4699" y="176"/>
                                <a:pt x="4689" y="171"/>
                                <a:pt x="4689" y="156"/>
                              </a:cubicBezTo>
                              <a:cubicBezTo>
                                <a:pt x="4689" y="50"/>
                                <a:pt x="4689" y="50"/>
                                <a:pt x="4689" y="50"/>
                              </a:cubicBezTo>
                              <a:cubicBezTo>
                                <a:pt x="4689" y="40"/>
                                <a:pt x="4698" y="30"/>
                                <a:pt x="4709" y="30"/>
                              </a:cubicBezTo>
                              <a:cubicBezTo>
                                <a:pt x="4795" y="30"/>
                                <a:pt x="4795" y="30"/>
                                <a:pt x="4795" y="30"/>
                              </a:cubicBezTo>
                              <a:cubicBezTo>
                                <a:pt x="4808" y="30"/>
                                <a:pt x="4815" y="40"/>
                                <a:pt x="4815" y="49"/>
                              </a:cubicBezTo>
                              <a:cubicBezTo>
                                <a:pt x="4815" y="59"/>
                                <a:pt x="4808" y="68"/>
                                <a:pt x="4795" y="68"/>
                              </a:cubicBezTo>
                              <a:cubicBezTo>
                                <a:pt x="4728" y="68"/>
                                <a:pt x="4728" y="68"/>
                                <a:pt x="4728" y="68"/>
                              </a:cubicBezTo>
                              <a:cubicBezTo>
                                <a:pt x="4728" y="121"/>
                                <a:pt x="4728" y="121"/>
                                <a:pt x="4728" y="121"/>
                              </a:cubicBezTo>
                              <a:cubicBezTo>
                                <a:pt x="4733" y="116"/>
                                <a:pt x="4743" y="114"/>
                                <a:pt x="4752" y="114"/>
                              </a:cubicBezTo>
                              <a:cubicBezTo>
                                <a:pt x="4756" y="114"/>
                                <a:pt x="4756" y="114"/>
                                <a:pt x="4756" y="114"/>
                              </a:cubicBezTo>
                              <a:cubicBezTo>
                                <a:pt x="4793" y="114"/>
                                <a:pt x="4823" y="140"/>
                                <a:pt x="4823" y="181"/>
                              </a:cubicBezTo>
                              <a:close/>
                              <a:moveTo>
                                <a:pt x="8214" y="108"/>
                              </a:moveTo>
                              <a:cubicBezTo>
                                <a:pt x="8214" y="65"/>
                                <a:pt x="8182" y="30"/>
                                <a:pt x="8139" y="30"/>
                              </a:cubicBezTo>
                              <a:cubicBezTo>
                                <a:pt x="8074" y="30"/>
                                <a:pt x="8074" y="30"/>
                                <a:pt x="8074" y="30"/>
                              </a:cubicBezTo>
                              <a:cubicBezTo>
                                <a:pt x="8063" y="30"/>
                                <a:pt x="8055" y="40"/>
                                <a:pt x="8055" y="50"/>
                              </a:cubicBezTo>
                              <a:cubicBezTo>
                                <a:pt x="8055" y="290"/>
                                <a:pt x="8055" y="290"/>
                                <a:pt x="8055" y="290"/>
                              </a:cubicBezTo>
                              <a:cubicBezTo>
                                <a:pt x="8055" y="303"/>
                                <a:pt x="8064" y="309"/>
                                <a:pt x="8074" y="309"/>
                              </a:cubicBezTo>
                              <a:cubicBezTo>
                                <a:pt x="8083" y="309"/>
                                <a:pt x="8093" y="303"/>
                                <a:pt x="8093" y="290"/>
                              </a:cubicBezTo>
                              <a:cubicBezTo>
                                <a:pt x="8093" y="186"/>
                                <a:pt x="8093" y="186"/>
                                <a:pt x="8093" y="186"/>
                              </a:cubicBezTo>
                              <a:cubicBezTo>
                                <a:pt x="8139" y="186"/>
                                <a:pt x="8139" y="186"/>
                                <a:pt x="8139" y="186"/>
                              </a:cubicBezTo>
                              <a:cubicBezTo>
                                <a:pt x="8182" y="186"/>
                                <a:pt x="8214" y="151"/>
                                <a:pt x="8214" y="108"/>
                              </a:cubicBezTo>
                              <a:close/>
                              <a:moveTo>
                                <a:pt x="8139" y="148"/>
                              </a:moveTo>
                              <a:cubicBezTo>
                                <a:pt x="8093" y="148"/>
                                <a:pt x="8093" y="148"/>
                                <a:pt x="8093" y="148"/>
                              </a:cubicBezTo>
                              <a:cubicBezTo>
                                <a:pt x="8093" y="68"/>
                                <a:pt x="8093" y="68"/>
                                <a:pt x="8093" y="68"/>
                              </a:cubicBezTo>
                              <a:cubicBezTo>
                                <a:pt x="8139" y="68"/>
                                <a:pt x="8139" y="68"/>
                                <a:pt x="8139" y="68"/>
                              </a:cubicBezTo>
                              <a:cubicBezTo>
                                <a:pt x="8161" y="68"/>
                                <a:pt x="8175" y="86"/>
                                <a:pt x="8175" y="108"/>
                              </a:cubicBezTo>
                              <a:cubicBezTo>
                                <a:pt x="8175" y="130"/>
                                <a:pt x="8161" y="148"/>
                                <a:pt x="8139" y="148"/>
                              </a:cubicBezTo>
                              <a:close/>
                              <a:moveTo>
                                <a:pt x="4642" y="52"/>
                              </a:moveTo>
                              <a:cubicBezTo>
                                <a:pt x="4641" y="60"/>
                                <a:pt x="4641" y="60"/>
                                <a:pt x="4641" y="60"/>
                              </a:cubicBezTo>
                              <a:cubicBezTo>
                                <a:pt x="4569" y="296"/>
                                <a:pt x="4569" y="296"/>
                                <a:pt x="4569" y="296"/>
                              </a:cubicBezTo>
                              <a:cubicBezTo>
                                <a:pt x="4566" y="305"/>
                                <a:pt x="4558" y="309"/>
                                <a:pt x="4551" y="309"/>
                              </a:cubicBezTo>
                              <a:cubicBezTo>
                                <a:pt x="4539" y="309"/>
                                <a:pt x="4531" y="301"/>
                                <a:pt x="4531" y="290"/>
                              </a:cubicBezTo>
                              <a:cubicBezTo>
                                <a:pt x="4531" y="284"/>
                                <a:pt x="4531" y="284"/>
                                <a:pt x="4531" y="284"/>
                              </a:cubicBezTo>
                              <a:cubicBezTo>
                                <a:pt x="4597" y="68"/>
                                <a:pt x="4597" y="68"/>
                                <a:pt x="4597" y="68"/>
                              </a:cubicBezTo>
                              <a:cubicBezTo>
                                <a:pt x="4539" y="68"/>
                                <a:pt x="4539" y="68"/>
                                <a:pt x="4539" y="68"/>
                              </a:cubicBezTo>
                              <a:cubicBezTo>
                                <a:pt x="4539" y="81"/>
                                <a:pt x="4539" y="81"/>
                                <a:pt x="4539" y="81"/>
                              </a:cubicBezTo>
                              <a:cubicBezTo>
                                <a:pt x="4539" y="94"/>
                                <a:pt x="4530" y="100"/>
                                <a:pt x="4520" y="100"/>
                              </a:cubicBezTo>
                              <a:cubicBezTo>
                                <a:pt x="4511" y="100"/>
                                <a:pt x="4501" y="94"/>
                                <a:pt x="4501" y="81"/>
                              </a:cubicBezTo>
                              <a:cubicBezTo>
                                <a:pt x="4501" y="50"/>
                                <a:pt x="4501" y="50"/>
                                <a:pt x="4501" y="50"/>
                              </a:cubicBezTo>
                              <a:cubicBezTo>
                                <a:pt x="4501" y="40"/>
                                <a:pt x="4510" y="30"/>
                                <a:pt x="4520" y="30"/>
                              </a:cubicBezTo>
                              <a:cubicBezTo>
                                <a:pt x="4619" y="30"/>
                                <a:pt x="4619" y="30"/>
                                <a:pt x="4619" y="30"/>
                              </a:cubicBezTo>
                              <a:cubicBezTo>
                                <a:pt x="4634" y="30"/>
                                <a:pt x="4642" y="40"/>
                                <a:pt x="4642" y="52"/>
                              </a:cubicBezTo>
                              <a:close/>
                              <a:moveTo>
                                <a:pt x="6154" y="164"/>
                              </a:moveTo>
                              <a:cubicBezTo>
                                <a:pt x="6173" y="150"/>
                                <a:pt x="6182" y="128"/>
                                <a:pt x="6182" y="105"/>
                              </a:cubicBezTo>
                              <a:cubicBezTo>
                                <a:pt x="6182" y="62"/>
                                <a:pt x="6151" y="30"/>
                                <a:pt x="6107" y="30"/>
                              </a:cubicBezTo>
                              <a:cubicBezTo>
                                <a:pt x="6048" y="30"/>
                                <a:pt x="6048" y="30"/>
                                <a:pt x="6048" y="30"/>
                              </a:cubicBezTo>
                              <a:cubicBezTo>
                                <a:pt x="6037" y="30"/>
                                <a:pt x="6029" y="40"/>
                                <a:pt x="6029" y="50"/>
                              </a:cubicBezTo>
                              <a:cubicBezTo>
                                <a:pt x="6029" y="288"/>
                                <a:pt x="6029" y="288"/>
                                <a:pt x="6029" y="288"/>
                              </a:cubicBezTo>
                              <a:cubicBezTo>
                                <a:pt x="6029" y="298"/>
                                <a:pt x="6037" y="307"/>
                                <a:pt x="6048" y="307"/>
                              </a:cubicBezTo>
                              <a:cubicBezTo>
                                <a:pt x="6107" y="307"/>
                                <a:pt x="6107" y="307"/>
                                <a:pt x="6107" y="307"/>
                              </a:cubicBezTo>
                              <a:cubicBezTo>
                                <a:pt x="6151" y="307"/>
                                <a:pt x="6185" y="272"/>
                                <a:pt x="6185" y="229"/>
                              </a:cubicBezTo>
                              <a:cubicBezTo>
                                <a:pt x="6185" y="225"/>
                                <a:pt x="6185" y="225"/>
                                <a:pt x="6185" y="225"/>
                              </a:cubicBezTo>
                              <a:cubicBezTo>
                                <a:pt x="6185" y="201"/>
                                <a:pt x="6172" y="177"/>
                                <a:pt x="6154" y="164"/>
                              </a:cubicBezTo>
                              <a:close/>
                              <a:moveTo>
                                <a:pt x="6067" y="68"/>
                              </a:moveTo>
                              <a:cubicBezTo>
                                <a:pt x="6107" y="68"/>
                                <a:pt x="6107" y="68"/>
                                <a:pt x="6107" y="68"/>
                              </a:cubicBezTo>
                              <a:cubicBezTo>
                                <a:pt x="6129" y="68"/>
                                <a:pt x="6144" y="83"/>
                                <a:pt x="6144" y="105"/>
                              </a:cubicBezTo>
                              <a:cubicBezTo>
                                <a:pt x="6144" y="128"/>
                                <a:pt x="6128" y="146"/>
                                <a:pt x="6107" y="146"/>
                              </a:cubicBezTo>
                              <a:cubicBezTo>
                                <a:pt x="6067" y="146"/>
                                <a:pt x="6067" y="146"/>
                                <a:pt x="6067" y="146"/>
                              </a:cubicBezTo>
                              <a:lnTo>
                                <a:pt x="6067" y="68"/>
                              </a:lnTo>
                              <a:close/>
                              <a:moveTo>
                                <a:pt x="6147" y="229"/>
                              </a:moveTo>
                              <a:cubicBezTo>
                                <a:pt x="6147" y="250"/>
                                <a:pt x="6129" y="269"/>
                                <a:pt x="6107" y="269"/>
                              </a:cubicBezTo>
                              <a:cubicBezTo>
                                <a:pt x="6067" y="269"/>
                                <a:pt x="6067" y="269"/>
                                <a:pt x="6067" y="269"/>
                              </a:cubicBezTo>
                              <a:cubicBezTo>
                                <a:pt x="6067" y="184"/>
                                <a:pt x="6067" y="184"/>
                                <a:pt x="6067" y="184"/>
                              </a:cubicBezTo>
                              <a:cubicBezTo>
                                <a:pt x="6107" y="184"/>
                                <a:pt x="6107" y="184"/>
                                <a:pt x="6107" y="184"/>
                              </a:cubicBezTo>
                              <a:cubicBezTo>
                                <a:pt x="6129" y="184"/>
                                <a:pt x="6147" y="202"/>
                                <a:pt x="6147" y="225"/>
                              </a:cubicBezTo>
                              <a:lnTo>
                                <a:pt x="6147" y="229"/>
                              </a:lnTo>
                              <a:close/>
                              <a:moveTo>
                                <a:pt x="17331" y="281"/>
                              </a:moveTo>
                              <a:cubicBezTo>
                                <a:pt x="17331" y="290"/>
                                <a:pt x="17331" y="290"/>
                                <a:pt x="17331" y="290"/>
                              </a:cubicBezTo>
                              <a:cubicBezTo>
                                <a:pt x="17331" y="303"/>
                                <a:pt x="17321" y="309"/>
                                <a:pt x="17312" y="309"/>
                              </a:cubicBezTo>
                              <a:cubicBezTo>
                                <a:pt x="17302" y="309"/>
                                <a:pt x="17292" y="303"/>
                                <a:pt x="17292" y="290"/>
                              </a:cubicBezTo>
                              <a:cubicBezTo>
                                <a:pt x="17292" y="281"/>
                                <a:pt x="17292" y="281"/>
                                <a:pt x="17292" y="281"/>
                              </a:cubicBezTo>
                              <a:cubicBezTo>
                                <a:pt x="17292" y="268"/>
                                <a:pt x="17302" y="262"/>
                                <a:pt x="17312" y="262"/>
                              </a:cubicBezTo>
                              <a:cubicBezTo>
                                <a:pt x="17321" y="262"/>
                                <a:pt x="17331" y="268"/>
                                <a:pt x="17331" y="281"/>
                              </a:cubicBezTo>
                              <a:close/>
                              <a:moveTo>
                                <a:pt x="3308" y="47"/>
                              </a:moveTo>
                              <a:cubicBezTo>
                                <a:pt x="3308" y="56"/>
                                <a:pt x="3308" y="56"/>
                                <a:pt x="3308" y="56"/>
                              </a:cubicBezTo>
                              <a:cubicBezTo>
                                <a:pt x="3308" y="68"/>
                                <a:pt x="3299" y="74"/>
                                <a:pt x="3289" y="74"/>
                              </a:cubicBezTo>
                              <a:cubicBezTo>
                                <a:pt x="3279" y="74"/>
                                <a:pt x="3270" y="68"/>
                                <a:pt x="3270" y="56"/>
                              </a:cubicBezTo>
                              <a:cubicBezTo>
                                <a:pt x="3270" y="47"/>
                                <a:pt x="3270" y="47"/>
                                <a:pt x="3270" y="47"/>
                              </a:cubicBezTo>
                              <a:cubicBezTo>
                                <a:pt x="3270" y="34"/>
                                <a:pt x="3279" y="28"/>
                                <a:pt x="3289" y="28"/>
                              </a:cubicBezTo>
                              <a:cubicBezTo>
                                <a:pt x="3299" y="28"/>
                                <a:pt x="3308" y="34"/>
                                <a:pt x="3308" y="47"/>
                              </a:cubicBezTo>
                              <a:close/>
                              <a:moveTo>
                                <a:pt x="16348" y="52"/>
                              </a:moveTo>
                              <a:cubicBezTo>
                                <a:pt x="16330" y="52"/>
                                <a:pt x="16330" y="52"/>
                                <a:pt x="16330" y="52"/>
                              </a:cubicBezTo>
                              <a:cubicBezTo>
                                <a:pt x="16260" y="52"/>
                                <a:pt x="16203" y="108"/>
                                <a:pt x="16203" y="178"/>
                              </a:cubicBezTo>
                              <a:cubicBezTo>
                                <a:pt x="16203" y="244"/>
                                <a:pt x="16203" y="244"/>
                                <a:pt x="16203" y="244"/>
                              </a:cubicBezTo>
                              <a:cubicBezTo>
                                <a:pt x="16203" y="314"/>
                                <a:pt x="16260" y="371"/>
                                <a:pt x="16330" y="371"/>
                              </a:cubicBezTo>
                              <a:cubicBezTo>
                                <a:pt x="16348" y="371"/>
                                <a:pt x="16348" y="371"/>
                                <a:pt x="16348" y="371"/>
                              </a:cubicBezTo>
                              <a:cubicBezTo>
                                <a:pt x="16372" y="371"/>
                                <a:pt x="16409" y="365"/>
                                <a:pt x="16409" y="344"/>
                              </a:cubicBezTo>
                              <a:cubicBezTo>
                                <a:pt x="16409" y="334"/>
                                <a:pt x="16401" y="324"/>
                                <a:pt x="16390" y="324"/>
                              </a:cubicBezTo>
                              <a:cubicBezTo>
                                <a:pt x="16382" y="326"/>
                                <a:pt x="16382" y="326"/>
                                <a:pt x="16382" y="326"/>
                              </a:cubicBezTo>
                              <a:cubicBezTo>
                                <a:pt x="16372" y="330"/>
                                <a:pt x="16360" y="333"/>
                                <a:pt x="16348" y="333"/>
                              </a:cubicBezTo>
                              <a:cubicBezTo>
                                <a:pt x="16330" y="333"/>
                                <a:pt x="16330" y="333"/>
                                <a:pt x="16330" y="333"/>
                              </a:cubicBezTo>
                              <a:cubicBezTo>
                                <a:pt x="16281" y="333"/>
                                <a:pt x="16241" y="293"/>
                                <a:pt x="16241" y="244"/>
                              </a:cubicBezTo>
                              <a:cubicBezTo>
                                <a:pt x="16241" y="178"/>
                                <a:pt x="16241" y="178"/>
                                <a:pt x="16241" y="178"/>
                              </a:cubicBezTo>
                              <a:cubicBezTo>
                                <a:pt x="16241" y="129"/>
                                <a:pt x="16281" y="90"/>
                                <a:pt x="16330" y="90"/>
                              </a:cubicBezTo>
                              <a:cubicBezTo>
                                <a:pt x="16348" y="90"/>
                                <a:pt x="16348" y="90"/>
                                <a:pt x="16348" y="90"/>
                              </a:cubicBezTo>
                              <a:cubicBezTo>
                                <a:pt x="16397" y="90"/>
                                <a:pt x="16437" y="129"/>
                                <a:pt x="16437" y="178"/>
                              </a:cubicBezTo>
                              <a:cubicBezTo>
                                <a:pt x="16437" y="251"/>
                                <a:pt x="16437" y="251"/>
                                <a:pt x="16437" y="251"/>
                              </a:cubicBezTo>
                              <a:cubicBezTo>
                                <a:pt x="16437" y="269"/>
                                <a:pt x="16429" y="271"/>
                                <a:pt x="16424" y="271"/>
                              </a:cubicBezTo>
                              <a:cubicBezTo>
                                <a:pt x="16417" y="271"/>
                                <a:pt x="16417" y="271"/>
                                <a:pt x="16417" y="271"/>
                              </a:cubicBezTo>
                              <a:cubicBezTo>
                                <a:pt x="16414" y="271"/>
                                <a:pt x="16403" y="267"/>
                                <a:pt x="16403" y="247"/>
                              </a:cubicBezTo>
                              <a:cubicBezTo>
                                <a:pt x="16403" y="175"/>
                                <a:pt x="16403" y="175"/>
                                <a:pt x="16403" y="175"/>
                              </a:cubicBezTo>
                              <a:cubicBezTo>
                                <a:pt x="16403" y="140"/>
                                <a:pt x="16375" y="112"/>
                                <a:pt x="16339" y="112"/>
                              </a:cubicBezTo>
                              <a:cubicBezTo>
                                <a:pt x="16336" y="112"/>
                                <a:pt x="16336" y="112"/>
                                <a:pt x="16336" y="112"/>
                              </a:cubicBezTo>
                              <a:cubicBezTo>
                                <a:pt x="16314" y="112"/>
                                <a:pt x="16288" y="120"/>
                                <a:pt x="16275" y="150"/>
                              </a:cubicBezTo>
                              <a:cubicBezTo>
                                <a:pt x="16273" y="158"/>
                                <a:pt x="16273" y="158"/>
                                <a:pt x="16273" y="158"/>
                              </a:cubicBezTo>
                              <a:cubicBezTo>
                                <a:pt x="16273" y="169"/>
                                <a:pt x="16283" y="177"/>
                                <a:pt x="16293" y="177"/>
                              </a:cubicBezTo>
                              <a:cubicBezTo>
                                <a:pt x="16300" y="177"/>
                                <a:pt x="16306" y="173"/>
                                <a:pt x="16310" y="165"/>
                              </a:cubicBezTo>
                              <a:cubicBezTo>
                                <a:pt x="16315" y="154"/>
                                <a:pt x="16324" y="150"/>
                                <a:pt x="16336" y="150"/>
                              </a:cubicBezTo>
                              <a:cubicBezTo>
                                <a:pt x="16339" y="150"/>
                                <a:pt x="16339" y="150"/>
                                <a:pt x="16339" y="150"/>
                              </a:cubicBezTo>
                              <a:cubicBezTo>
                                <a:pt x="16353" y="150"/>
                                <a:pt x="16365" y="161"/>
                                <a:pt x="16365" y="176"/>
                              </a:cubicBezTo>
                              <a:cubicBezTo>
                                <a:pt x="16365" y="178"/>
                                <a:pt x="16365" y="178"/>
                                <a:pt x="16365" y="178"/>
                              </a:cubicBezTo>
                              <a:cubicBezTo>
                                <a:pt x="16344" y="192"/>
                                <a:pt x="16267" y="184"/>
                                <a:pt x="16267" y="245"/>
                              </a:cubicBezTo>
                              <a:cubicBezTo>
                                <a:pt x="16267" y="286"/>
                                <a:pt x="16299" y="309"/>
                                <a:pt x="16333" y="309"/>
                              </a:cubicBezTo>
                              <a:cubicBezTo>
                                <a:pt x="16337" y="309"/>
                                <a:pt x="16337" y="309"/>
                                <a:pt x="16337" y="309"/>
                              </a:cubicBezTo>
                              <a:cubicBezTo>
                                <a:pt x="16354" y="309"/>
                                <a:pt x="16369" y="303"/>
                                <a:pt x="16381" y="293"/>
                              </a:cubicBezTo>
                              <a:cubicBezTo>
                                <a:pt x="16390" y="303"/>
                                <a:pt x="16401" y="309"/>
                                <a:pt x="16415" y="309"/>
                              </a:cubicBezTo>
                              <a:cubicBezTo>
                                <a:pt x="16425" y="309"/>
                                <a:pt x="16425" y="309"/>
                                <a:pt x="16425" y="309"/>
                              </a:cubicBezTo>
                              <a:cubicBezTo>
                                <a:pt x="16453" y="309"/>
                                <a:pt x="16475" y="287"/>
                                <a:pt x="16475" y="251"/>
                              </a:cubicBezTo>
                              <a:cubicBezTo>
                                <a:pt x="16475" y="178"/>
                                <a:pt x="16475" y="178"/>
                                <a:pt x="16475" y="178"/>
                              </a:cubicBezTo>
                              <a:cubicBezTo>
                                <a:pt x="16475" y="108"/>
                                <a:pt x="16418" y="52"/>
                                <a:pt x="16348" y="52"/>
                              </a:cubicBezTo>
                              <a:close/>
                              <a:moveTo>
                                <a:pt x="16365" y="243"/>
                              </a:moveTo>
                              <a:cubicBezTo>
                                <a:pt x="16365" y="259"/>
                                <a:pt x="16352" y="271"/>
                                <a:pt x="16337" y="271"/>
                              </a:cubicBezTo>
                              <a:cubicBezTo>
                                <a:pt x="16333" y="271"/>
                                <a:pt x="16333" y="271"/>
                                <a:pt x="16333" y="271"/>
                              </a:cubicBezTo>
                              <a:cubicBezTo>
                                <a:pt x="16315" y="271"/>
                                <a:pt x="16306" y="260"/>
                                <a:pt x="16306" y="246"/>
                              </a:cubicBezTo>
                              <a:cubicBezTo>
                                <a:pt x="16306" y="246"/>
                                <a:pt x="16306" y="246"/>
                                <a:pt x="16306" y="246"/>
                              </a:cubicBezTo>
                              <a:cubicBezTo>
                                <a:pt x="16306" y="225"/>
                                <a:pt x="16338" y="226"/>
                                <a:pt x="16365" y="219"/>
                              </a:cubicBezTo>
                              <a:lnTo>
                                <a:pt x="16365" y="243"/>
                              </a:lnTo>
                              <a:close/>
                              <a:moveTo>
                                <a:pt x="16668" y="280"/>
                              </a:moveTo>
                              <a:cubicBezTo>
                                <a:pt x="16671" y="290"/>
                                <a:pt x="16671" y="290"/>
                                <a:pt x="16671" y="290"/>
                              </a:cubicBezTo>
                              <a:cubicBezTo>
                                <a:pt x="16671" y="300"/>
                                <a:pt x="16662" y="309"/>
                                <a:pt x="16651" y="309"/>
                              </a:cubicBezTo>
                              <a:cubicBezTo>
                                <a:pt x="16645" y="309"/>
                                <a:pt x="16639" y="306"/>
                                <a:pt x="16635" y="299"/>
                              </a:cubicBezTo>
                              <a:cubicBezTo>
                                <a:pt x="16589" y="219"/>
                                <a:pt x="16589" y="219"/>
                                <a:pt x="16589" y="219"/>
                              </a:cubicBezTo>
                              <a:cubicBezTo>
                                <a:pt x="16570" y="241"/>
                                <a:pt x="16570" y="241"/>
                                <a:pt x="16570" y="241"/>
                              </a:cubicBezTo>
                              <a:cubicBezTo>
                                <a:pt x="16570" y="290"/>
                                <a:pt x="16570" y="290"/>
                                <a:pt x="16570" y="290"/>
                              </a:cubicBezTo>
                              <a:cubicBezTo>
                                <a:pt x="16570" y="303"/>
                                <a:pt x="16560" y="309"/>
                                <a:pt x="16550" y="309"/>
                              </a:cubicBezTo>
                              <a:cubicBezTo>
                                <a:pt x="16540" y="309"/>
                                <a:pt x="16531" y="303"/>
                                <a:pt x="16531" y="290"/>
                              </a:cubicBezTo>
                              <a:cubicBezTo>
                                <a:pt x="16531" y="47"/>
                                <a:pt x="16531" y="47"/>
                                <a:pt x="16531" y="47"/>
                              </a:cubicBezTo>
                              <a:cubicBezTo>
                                <a:pt x="16531" y="34"/>
                                <a:pt x="16540" y="28"/>
                                <a:pt x="16550" y="28"/>
                              </a:cubicBezTo>
                              <a:cubicBezTo>
                                <a:pt x="16560" y="28"/>
                                <a:pt x="16570" y="34"/>
                                <a:pt x="16570" y="47"/>
                              </a:cubicBezTo>
                              <a:cubicBezTo>
                                <a:pt x="16570" y="185"/>
                                <a:pt x="16570" y="185"/>
                                <a:pt x="16570" y="185"/>
                              </a:cubicBezTo>
                              <a:cubicBezTo>
                                <a:pt x="16632" y="118"/>
                                <a:pt x="16632" y="118"/>
                                <a:pt x="16632" y="118"/>
                              </a:cubicBezTo>
                              <a:cubicBezTo>
                                <a:pt x="16636" y="114"/>
                                <a:pt x="16641" y="112"/>
                                <a:pt x="16646" y="112"/>
                              </a:cubicBezTo>
                              <a:cubicBezTo>
                                <a:pt x="16656" y="112"/>
                                <a:pt x="16665" y="121"/>
                                <a:pt x="16665" y="131"/>
                              </a:cubicBezTo>
                              <a:cubicBezTo>
                                <a:pt x="16665" y="136"/>
                                <a:pt x="16663" y="140"/>
                                <a:pt x="16660" y="144"/>
                              </a:cubicBezTo>
                              <a:cubicBezTo>
                                <a:pt x="16616" y="190"/>
                                <a:pt x="16616" y="190"/>
                                <a:pt x="16616" y="190"/>
                              </a:cubicBezTo>
                              <a:lnTo>
                                <a:pt x="16668" y="280"/>
                              </a:lnTo>
                              <a:close/>
                              <a:moveTo>
                                <a:pt x="6361" y="164"/>
                              </a:moveTo>
                              <a:cubicBezTo>
                                <a:pt x="6380" y="150"/>
                                <a:pt x="6390" y="128"/>
                                <a:pt x="6390" y="105"/>
                              </a:cubicBezTo>
                              <a:cubicBezTo>
                                <a:pt x="6390" y="62"/>
                                <a:pt x="6359" y="30"/>
                                <a:pt x="6315" y="30"/>
                              </a:cubicBezTo>
                              <a:cubicBezTo>
                                <a:pt x="6255" y="30"/>
                                <a:pt x="6255" y="30"/>
                                <a:pt x="6255" y="30"/>
                              </a:cubicBezTo>
                              <a:cubicBezTo>
                                <a:pt x="6245" y="30"/>
                                <a:pt x="6236" y="40"/>
                                <a:pt x="6236" y="50"/>
                              </a:cubicBezTo>
                              <a:cubicBezTo>
                                <a:pt x="6236" y="288"/>
                                <a:pt x="6236" y="288"/>
                                <a:pt x="6236" y="288"/>
                              </a:cubicBezTo>
                              <a:cubicBezTo>
                                <a:pt x="6236" y="298"/>
                                <a:pt x="6245" y="307"/>
                                <a:pt x="6255" y="307"/>
                              </a:cubicBezTo>
                              <a:cubicBezTo>
                                <a:pt x="6315" y="307"/>
                                <a:pt x="6315" y="307"/>
                                <a:pt x="6315" y="307"/>
                              </a:cubicBezTo>
                              <a:cubicBezTo>
                                <a:pt x="6358" y="307"/>
                                <a:pt x="6393" y="272"/>
                                <a:pt x="6393" y="229"/>
                              </a:cubicBezTo>
                              <a:cubicBezTo>
                                <a:pt x="6393" y="225"/>
                                <a:pt x="6393" y="225"/>
                                <a:pt x="6393" y="225"/>
                              </a:cubicBezTo>
                              <a:cubicBezTo>
                                <a:pt x="6393" y="201"/>
                                <a:pt x="6380" y="177"/>
                                <a:pt x="6361" y="164"/>
                              </a:cubicBezTo>
                              <a:close/>
                              <a:moveTo>
                                <a:pt x="6275" y="68"/>
                              </a:moveTo>
                              <a:cubicBezTo>
                                <a:pt x="6315" y="68"/>
                                <a:pt x="6315" y="68"/>
                                <a:pt x="6315" y="68"/>
                              </a:cubicBezTo>
                              <a:cubicBezTo>
                                <a:pt x="6337" y="68"/>
                                <a:pt x="6351" y="83"/>
                                <a:pt x="6351" y="105"/>
                              </a:cubicBezTo>
                              <a:cubicBezTo>
                                <a:pt x="6352" y="128"/>
                                <a:pt x="6335" y="146"/>
                                <a:pt x="6315" y="146"/>
                              </a:cubicBezTo>
                              <a:cubicBezTo>
                                <a:pt x="6275" y="146"/>
                                <a:pt x="6275" y="146"/>
                                <a:pt x="6275" y="146"/>
                              </a:cubicBezTo>
                              <a:lnTo>
                                <a:pt x="6275" y="68"/>
                              </a:lnTo>
                              <a:close/>
                              <a:moveTo>
                                <a:pt x="6355" y="229"/>
                              </a:moveTo>
                              <a:cubicBezTo>
                                <a:pt x="6355" y="250"/>
                                <a:pt x="6337" y="269"/>
                                <a:pt x="6315" y="269"/>
                              </a:cubicBezTo>
                              <a:cubicBezTo>
                                <a:pt x="6275" y="269"/>
                                <a:pt x="6275" y="269"/>
                                <a:pt x="6275" y="269"/>
                              </a:cubicBezTo>
                              <a:cubicBezTo>
                                <a:pt x="6275" y="184"/>
                                <a:pt x="6275" y="184"/>
                                <a:pt x="6275" y="184"/>
                              </a:cubicBezTo>
                              <a:cubicBezTo>
                                <a:pt x="6315" y="184"/>
                                <a:pt x="6315" y="184"/>
                                <a:pt x="6315" y="184"/>
                              </a:cubicBezTo>
                              <a:cubicBezTo>
                                <a:pt x="6336" y="184"/>
                                <a:pt x="6355" y="202"/>
                                <a:pt x="6355" y="225"/>
                              </a:cubicBezTo>
                              <a:lnTo>
                                <a:pt x="6355" y="229"/>
                              </a:lnTo>
                              <a:close/>
                              <a:moveTo>
                                <a:pt x="16844" y="178"/>
                              </a:moveTo>
                              <a:cubicBezTo>
                                <a:pt x="16844" y="290"/>
                                <a:pt x="16844" y="290"/>
                                <a:pt x="16844" y="290"/>
                              </a:cubicBezTo>
                              <a:cubicBezTo>
                                <a:pt x="16844" y="303"/>
                                <a:pt x="16834" y="309"/>
                                <a:pt x="16825" y="309"/>
                              </a:cubicBezTo>
                              <a:cubicBezTo>
                                <a:pt x="16816" y="309"/>
                                <a:pt x="16806" y="303"/>
                                <a:pt x="16806" y="290"/>
                              </a:cubicBezTo>
                              <a:cubicBezTo>
                                <a:pt x="16806" y="178"/>
                                <a:pt x="16806" y="178"/>
                                <a:pt x="16806" y="178"/>
                              </a:cubicBezTo>
                              <a:cubicBezTo>
                                <a:pt x="16806" y="162"/>
                                <a:pt x="16794" y="150"/>
                                <a:pt x="16778" y="150"/>
                              </a:cubicBezTo>
                              <a:cubicBezTo>
                                <a:pt x="16774" y="150"/>
                                <a:pt x="16774" y="150"/>
                                <a:pt x="16774" y="150"/>
                              </a:cubicBezTo>
                              <a:cubicBezTo>
                                <a:pt x="16759" y="150"/>
                                <a:pt x="16746" y="162"/>
                                <a:pt x="16746" y="178"/>
                              </a:cubicBezTo>
                              <a:cubicBezTo>
                                <a:pt x="16746" y="290"/>
                                <a:pt x="16746" y="290"/>
                                <a:pt x="16746" y="290"/>
                              </a:cubicBezTo>
                              <a:cubicBezTo>
                                <a:pt x="16746" y="303"/>
                                <a:pt x="16737" y="309"/>
                                <a:pt x="16727" y="309"/>
                              </a:cubicBezTo>
                              <a:cubicBezTo>
                                <a:pt x="16718" y="309"/>
                                <a:pt x="16708" y="303"/>
                                <a:pt x="16708" y="290"/>
                              </a:cubicBezTo>
                              <a:cubicBezTo>
                                <a:pt x="16708" y="131"/>
                                <a:pt x="16708" y="131"/>
                                <a:pt x="16708" y="131"/>
                              </a:cubicBezTo>
                              <a:cubicBezTo>
                                <a:pt x="16708" y="118"/>
                                <a:pt x="16718" y="112"/>
                                <a:pt x="16727" y="112"/>
                              </a:cubicBezTo>
                              <a:cubicBezTo>
                                <a:pt x="16734" y="112"/>
                                <a:pt x="16742" y="114"/>
                                <a:pt x="16746" y="122"/>
                              </a:cubicBezTo>
                              <a:cubicBezTo>
                                <a:pt x="16758" y="112"/>
                                <a:pt x="16766" y="112"/>
                                <a:pt x="16774" y="112"/>
                              </a:cubicBezTo>
                              <a:cubicBezTo>
                                <a:pt x="16778" y="112"/>
                                <a:pt x="16778" y="112"/>
                                <a:pt x="16778" y="112"/>
                              </a:cubicBezTo>
                              <a:cubicBezTo>
                                <a:pt x="16817" y="112"/>
                                <a:pt x="16844" y="141"/>
                                <a:pt x="16844" y="178"/>
                              </a:cubicBezTo>
                              <a:close/>
                              <a:moveTo>
                                <a:pt x="5793" y="309"/>
                              </a:moveTo>
                              <a:cubicBezTo>
                                <a:pt x="5830" y="309"/>
                                <a:pt x="5860" y="279"/>
                                <a:pt x="5860" y="242"/>
                              </a:cubicBezTo>
                              <a:cubicBezTo>
                                <a:pt x="5860" y="207"/>
                                <a:pt x="5860" y="207"/>
                                <a:pt x="5860" y="207"/>
                              </a:cubicBezTo>
                              <a:cubicBezTo>
                                <a:pt x="5860" y="188"/>
                                <a:pt x="5851" y="172"/>
                                <a:pt x="5839" y="159"/>
                              </a:cubicBezTo>
                              <a:cubicBezTo>
                                <a:pt x="5851" y="147"/>
                                <a:pt x="5860" y="130"/>
                                <a:pt x="5860" y="112"/>
                              </a:cubicBezTo>
                              <a:cubicBezTo>
                                <a:pt x="5860" y="95"/>
                                <a:pt x="5860" y="95"/>
                                <a:pt x="5860" y="95"/>
                              </a:cubicBezTo>
                              <a:cubicBezTo>
                                <a:pt x="5860" y="58"/>
                                <a:pt x="5830" y="28"/>
                                <a:pt x="5793" y="28"/>
                              </a:cubicBezTo>
                              <a:cubicBezTo>
                                <a:pt x="5789" y="28"/>
                                <a:pt x="5789" y="28"/>
                                <a:pt x="5789" y="28"/>
                              </a:cubicBezTo>
                              <a:cubicBezTo>
                                <a:pt x="5751" y="28"/>
                                <a:pt x="5721" y="58"/>
                                <a:pt x="5721" y="95"/>
                              </a:cubicBezTo>
                              <a:cubicBezTo>
                                <a:pt x="5721" y="112"/>
                                <a:pt x="5721" y="112"/>
                                <a:pt x="5721" y="112"/>
                              </a:cubicBezTo>
                              <a:cubicBezTo>
                                <a:pt x="5721" y="130"/>
                                <a:pt x="5731" y="147"/>
                                <a:pt x="5743" y="159"/>
                              </a:cubicBezTo>
                              <a:cubicBezTo>
                                <a:pt x="5731" y="172"/>
                                <a:pt x="5721" y="188"/>
                                <a:pt x="5721" y="207"/>
                              </a:cubicBezTo>
                              <a:cubicBezTo>
                                <a:pt x="5721" y="242"/>
                                <a:pt x="5721" y="242"/>
                                <a:pt x="5721" y="242"/>
                              </a:cubicBezTo>
                              <a:cubicBezTo>
                                <a:pt x="5721" y="279"/>
                                <a:pt x="5751" y="309"/>
                                <a:pt x="5789" y="309"/>
                              </a:cubicBezTo>
                              <a:lnTo>
                                <a:pt x="5793" y="309"/>
                              </a:lnTo>
                              <a:close/>
                              <a:moveTo>
                                <a:pt x="5760" y="95"/>
                              </a:moveTo>
                              <a:cubicBezTo>
                                <a:pt x="5760" y="79"/>
                                <a:pt x="5773" y="66"/>
                                <a:pt x="5789" y="66"/>
                              </a:cubicBezTo>
                              <a:cubicBezTo>
                                <a:pt x="5793" y="66"/>
                                <a:pt x="5793" y="66"/>
                                <a:pt x="5793" y="66"/>
                              </a:cubicBezTo>
                              <a:cubicBezTo>
                                <a:pt x="5809" y="66"/>
                                <a:pt x="5821" y="79"/>
                                <a:pt x="5821" y="95"/>
                              </a:cubicBezTo>
                              <a:cubicBezTo>
                                <a:pt x="5821" y="112"/>
                                <a:pt x="5821" y="112"/>
                                <a:pt x="5821" y="112"/>
                              </a:cubicBezTo>
                              <a:cubicBezTo>
                                <a:pt x="5821" y="128"/>
                                <a:pt x="5809" y="140"/>
                                <a:pt x="5793" y="140"/>
                              </a:cubicBezTo>
                              <a:cubicBezTo>
                                <a:pt x="5789" y="140"/>
                                <a:pt x="5789" y="140"/>
                                <a:pt x="5789" y="140"/>
                              </a:cubicBezTo>
                              <a:cubicBezTo>
                                <a:pt x="5773" y="140"/>
                                <a:pt x="5760" y="128"/>
                                <a:pt x="5760" y="112"/>
                              </a:cubicBezTo>
                              <a:lnTo>
                                <a:pt x="5760" y="95"/>
                              </a:lnTo>
                              <a:close/>
                              <a:moveTo>
                                <a:pt x="5760" y="242"/>
                              </a:moveTo>
                              <a:cubicBezTo>
                                <a:pt x="5760" y="207"/>
                                <a:pt x="5760" y="207"/>
                                <a:pt x="5760" y="207"/>
                              </a:cubicBezTo>
                              <a:cubicBezTo>
                                <a:pt x="5760" y="191"/>
                                <a:pt x="5773" y="178"/>
                                <a:pt x="5789" y="178"/>
                              </a:cubicBezTo>
                              <a:cubicBezTo>
                                <a:pt x="5793" y="178"/>
                                <a:pt x="5793" y="178"/>
                                <a:pt x="5793" y="178"/>
                              </a:cubicBezTo>
                              <a:cubicBezTo>
                                <a:pt x="5809" y="178"/>
                                <a:pt x="5821" y="191"/>
                                <a:pt x="5821" y="207"/>
                              </a:cubicBezTo>
                              <a:cubicBezTo>
                                <a:pt x="5821" y="242"/>
                                <a:pt x="5821" y="242"/>
                                <a:pt x="5821" y="242"/>
                              </a:cubicBezTo>
                              <a:cubicBezTo>
                                <a:pt x="5821" y="258"/>
                                <a:pt x="5809" y="271"/>
                                <a:pt x="5793" y="271"/>
                              </a:cubicBezTo>
                              <a:cubicBezTo>
                                <a:pt x="5789" y="271"/>
                                <a:pt x="5789" y="271"/>
                                <a:pt x="5789" y="271"/>
                              </a:cubicBezTo>
                              <a:cubicBezTo>
                                <a:pt x="5773" y="271"/>
                                <a:pt x="5760" y="258"/>
                                <a:pt x="5760" y="242"/>
                              </a:cubicBezTo>
                              <a:close/>
                              <a:moveTo>
                                <a:pt x="17127" y="176"/>
                              </a:moveTo>
                              <a:cubicBezTo>
                                <a:pt x="17127" y="290"/>
                                <a:pt x="17127" y="290"/>
                                <a:pt x="17127" y="290"/>
                              </a:cubicBezTo>
                              <a:cubicBezTo>
                                <a:pt x="17127" y="303"/>
                                <a:pt x="17117" y="309"/>
                                <a:pt x="17107" y="309"/>
                              </a:cubicBezTo>
                              <a:cubicBezTo>
                                <a:pt x="17098" y="309"/>
                                <a:pt x="17089" y="303"/>
                                <a:pt x="17089" y="290"/>
                              </a:cubicBezTo>
                              <a:cubicBezTo>
                                <a:pt x="17089" y="178"/>
                                <a:pt x="17089" y="178"/>
                                <a:pt x="17089" y="178"/>
                              </a:cubicBezTo>
                              <a:cubicBezTo>
                                <a:pt x="17089" y="162"/>
                                <a:pt x="17076" y="150"/>
                                <a:pt x="17060" y="150"/>
                              </a:cubicBezTo>
                              <a:cubicBezTo>
                                <a:pt x="17057" y="150"/>
                                <a:pt x="17057" y="150"/>
                                <a:pt x="17057" y="150"/>
                              </a:cubicBezTo>
                              <a:cubicBezTo>
                                <a:pt x="17041" y="150"/>
                                <a:pt x="17028" y="162"/>
                                <a:pt x="17028" y="178"/>
                              </a:cubicBezTo>
                              <a:cubicBezTo>
                                <a:pt x="17028" y="289"/>
                                <a:pt x="17028" y="289"/>
                                <a:pt x="17028" y="289"/>
                              </a:cubicBezTo>
                              <a:cubicBezTo>
                                <a:pt x="17028" y="302"/>
                                <a:pt x="17018" y="309"/>
                                <a:pt x="17009" y="309"/>
                              </a:cubicBezTo>
                              <a:cubicBezTo>
                                <a:pt x="17000" y="309"/>
                                <a:pt x="16990" y="302"/>
                                <a:pt x="16990" y="289"/>
                              </a:cubicBezTo>
                              <a:cubicBezTo>
                                <a:pt x="16990" y="178"/>
                                <a:pt x="16990" y="178"/>
                                <a:pt x="16990" y="178"/>
                              </a:cubicBezTo>
                              <a:cubicBezTo>
                                <a:pt x="16990" y="162"/>
                                <a:pt x="16977" y="150"/>
                                <a:pt x="16962" y="150"/>
                              </a:cubicBezTo>
                              <a:cubicBezTo>
                                <a:pt x="16958" y="150"/>
                                <a:pt x="16958" y="150"/>
                                <a:pt x="16958" y="150"/>
                              </a:cubicBezTo>
                              <a:cubicBezTo>
                                <a:pt x="16942" y="150"/>
                                <a:pt x="16930" y="162"/>
                                <a:pt x="16930" y="178"/>
                              </a:cubicBezTo>
                              <a:cubicBezTo>
                                <a:pt x="16930" y="290"/>
                                <a:pt x="16930" y="290"/>
                                <a:pt x="16930" y="290"/>
                              </a:cubicBezTo>
                              <a:cubicBezTo>
                                <a:pt x="16930" y="303"/>
                                <a:pt x="16920" y="309"/>
                                <a:pt x="16910" y="309"/>
                              </a:cubicBezTo>
                              <a:cubicBezTo>
                                <a:pt x="16901" y="309"/>
                                <a:pt x="16891" y="303"/>
                                <a:pt x="16891" y="290"/>
                              </a:cubicBezTo>
                              <a:cubicBezTo>
                                <a:pt x="16891" y="131"/>
                                <a:pt x="16891" y="131"/>
                                <a:pt x="16891" y="131"/>
                              </a:cubicBezTo>
                              <a:cubicBezTo>
                                <a:pt x="16891" y="118"/>
                                <a:pt x="16901" y="112"/>
                                <a:pt x="16910" y="112"/>
                              </a:cubicBezTo>
                              <a:cubicBezTo>
                                <a:pt x="16919" y="112"/>
                                <a:pt x="16925" y="114"/>
                                <a:pt x="16930" y="122"/>
                              </a:cubicBezTo>
                              <a:cubicBezTo>
                                <a:pt x="16936" y="116"/>
                                <a:pt x="16948" y="112"/>
                                <a:pt x="16958" y="112"/>
                              </a:cubicBezTo>
                              <a:cubicBezTo>
                                <a:pt x="16962" y="112"/>
                                <a:pt x="16962" y="112"/>
                                <a:pt x="16962" y="112"/>
                              </a:cubicBezTo>
                              <a:cubicBezTo>
                                <a:pt x="16982" y="112"/>
                                <a:pt x="16997" y="119"/>
                                <a:pt x="17009" y="131"/>
                              </a:cubicBezTo>
                              <a:cubicBezTo>
                                <a:pt x="17021" y="119"/>
                                <a:pt x="17038" y="112"/>
                                <a:pt x="17057" y="112"/>
                              </a:cubicBezTo>
                              <a:cubicBezTo>
                                <a:pt x="17060" y="112"/>
                                <a:pt x="17060" y="112"/>
                                <a:pt x="17060" y="112"/>
                              </a:cubicBezTo>
                              <a:cubicBezTo>
                                <a:pt x="17105" y="112"/>
                                <a:pt x="17127" y="136"/>
                                <a:pt x="17127" y="176"/>
                              </a:cubicBezTo>
                              <a:close/>
                              <a:moveTo>
                                <a:pt x="3676" y="249"/>
                              </a:moveTo>
                              <a:cubicBezTo>
                                <a:pt x="3676" y="294"/>
                                <a:pt x="3636" y="309"/>
                                <a:pt x="3607" y="309"/>
                              </a:cubicBezTo>
                              <a:cubicBezTo>
                                <a:pt x="3600" y="309"/>
                                <a:pt x="3600" y="309"/>
                                <a:pt x="3600" y="309"/>
                              </a:cubicBezTo>
                              <a:cubicBezTo>
                                <a:pt x="3574" y="309"/>
                                <a:pt x="3547" y="293"/>
                                <a:pt x="3536" y="268"/>
                              </a:cubicBezTo>
                              <a:cubicBezTo>
                                <a:pt x="3534" y="259"/>
                                <a:pt x="3534" y="259"/>
                                <a:pt x="3534" y="259"/>
                              </a:cubicBezTo>
                              <a:cubicBezTo>
                                <a:pt x="3534" y="248"/>
                                <a:pt x="3543" y="241"/>
                                <a:pt x="3553" y="241"/>
                              </a:cubicBezTo>
                              <a:cubicBezTo>
                                <a:pt x="3573" y="241"/>
                                <a:pt x="3573" y="271"/>
                                <a:pt x="3600" y="271"/>
                              </a:cubicBezTo>
                              <a:cubicBezTo>
                                <a:pt x="3607" y="271"/>
                                <a:pt x="3607" y="271"/>
                                <a:pt x="3607" y="271"/>
                              </a:cubicBezTo>
                              <a:cubicBezTo>
                                <a:pt x="3629" y="271"/>
                                <a:pt x="3638" y="262"/>
                                <a:pt x="3638" y="249"/>
                              </a:cubicBezTo>
                              <a:cubicBezTo>
                                <a:pt x="3638" y="227"/>
                                <a:pt x="3617" y="226"/>
                                <a:pt x="3600" y="222"/>
                              </a:cubicBezTo>
                              <a:cubicBezTo>
                                <a:pt x="3573" y="217"/>
                                <a:pt x="3538" y="206"/>
                                <a:pt x="3538" y="172"/>
                              </a:cubicBezTo>
                              <a:cubicBezTo>
                                <a:pt x="3538" y="165"/>
                                <a:pt x="3538" y="165"/>
                                <a:pt x="3538" y="165"/>
                              </a:cubicBezTo>
                              <a:cubicBezTo>
                                <a:pt x="3538" y="126"/>
                                <a:pt x="3581" y="112"/>
                                <a:pt x="3607" y="112"/>
                              </a:cubicBezTo>
                              <a:cubicBezTo>
                                <a:pt x="3608" y="112"/>
                                <a:pt x="3608" y="112"/>
                                <a:pt x="3608" y="112"/>
                              </a:cubicBezTo>
                              <a:cubicBezTo>
                                <a:pt x="3644" y="112"/>
                                <a:pt x="3670" y="132"/>
                                <a:pt x="3670" y="146"/>
                              </a:cubicBezTo>
                              <a:cubicBezTo>
                                <a:pt x="3670" y="155"/>
                                <a:pt x="3662" y="164"/>
                                <a:pt x="3652" y="164"/>
                              </a:cubicBezTo>
                              <a:cubicBezTo>
                                <a:pt x="3637" y="164"/>
                                <a:pt x="3634" y="150"/>
                                <a:pt x="3608" y="150"/>
                              </a:cubicBezTo>
                              <a:cubicBezTo>
                                <a:pt x="3607" y="150"/>
                                <a:pt x="3607" y="150"/>
                                <a:pt x="3607" y="150"/>
                              </a:cubicBezTo>
                              <a:cubicBezTo>
                                <a:pt x="3589" y="150"/>
                                <a:pt x="3576" y="157"/>
                                <a:pt x="3576" y="166"/>
                              </a:cubicBezTo>
                              <a:cubicBezTo>
                                <a:pt x="3576" y="170"/>
                                <a:pt x="3576" y="170"/>
                                <a:pt x="3576" y="170"/>
                              </a:cubicBezTo>
                              <a:cubicBezTo>
                                <a:pt x="3576" y="199"/>
                                <a:pt x="3676" y="175"/>
                                <a:pt x="3676" y="249"/>
                              </a:cubicBezTo>
                              <a:close/>
                              <a:moveTo>
                                <a:pt x="17262" y="289"/>
                              </a:moveTo>
                              <a:cubicBezTo>
                                <a:pt x="17262" y="298"/>
                                <a:pt x="17256" y="308"/>
                                <a:pt x="17243" y="308"/>
                              </a:cubicBezTo>
                              <a:cubicBezTo>
                                <a:pt x="17212" y="308"/>
                                <a:pt x="17188" y="284"/>
                                <a:pt x="17188" y="253"/>
                              </a:cubicBezTo>
                              <a:cubicBezTo>
                                <a:pt x="17188" y="151"/>
                                <a:pt x="17188" y="151"/>
                                <a:pt x="17188" y="151"/>
                              </a:cubicBezTo>
                              <a:cubicBezTo>
                                <a:pt x="17182" y="151"/>
                                <a:pt x="17182" y="151"/>
                                <a:pt x="17182" y="151"/>
                              </a:cubicBezTo>
                              <a:cubicBezTo>
                                <a:pt x="17169" y="151"/>
                                <a:pt x="17163" y="141"/>
                                <a:pt x="17163" y="132"/>
                              </a:cubicBezTo>
                              <a:cubicBezTo>
                                <a:pt x="17163" y="122"/>
                                <a:pt x="17169" y="113"/>
                                <a:pt x="17182" y="113"/>
                              </a:cubicBezTo>
                              <a:cubicBezTo>
                                <a:pt x="17188" y="113"/>
                                <a:pt x="17188" y="113"/>
                                <a:pt x="17188" y="113"/>
                              </a:cubicBezTo>
                              <a:cubicBezTo>
                                <a:pt x="17188" y="47"/>
                                <a:pt x="17188" y="47"/>
                                <a:pt x="17188" y="47"/>
                              </a:cubicBezTo>
                              <a:cubicBezTo>
                                <a:pt x="17188" y="34"/>
                                <a:pt x="17198" y="28"/>
                                <a:pt x="17207" y="28"/>
                              </a:cubicBezTo>
                              <a:cubicBezTo>
                                <a:pt x="17217" y="28"/>
                                <a:pt x="17227" y="34"/>
                                <a:pt x="17227" y="47"/>
                              </a:cubicBezTo>
                              <a:cubicBezTo>
                                <a:pt x="17227" y="113"/>
                                <a:pt x="17227" y="113"/>
                                <a:pt x="17227" y="113"/>
                              </a:cubicBezTo>
                              <a:cubicBezTo>
                                <a:pt x="17241" y="113"/>
                                <a:pt x="17241" y="113"/>
                                <a:pt x="17241" y="113"/>
                              </a:cubicBezTo>
                              <a:cubicBezTo>
                                <a:pt x="17254" y="113"/>
                                <a:pt x="17260" y="122"/>
                                <a:pt x="17260" y="132"/>
                              </a:cubicBezTo>
                              <a:cubicBezTo>
                                <a:pt x="17260" y="141"/>
                                <a:pt x="17254" y="151"/>
                                <a:pt x="17241" y="151"/>
                              </a:cubicBezTo>
                              <a:cubicBezTo>
                                <a:pt x="17227" y="151"/>
                                <a:pt x="17227" y="151"/>
                                <a:pt x="17227" y="151"/>
                              </a:cubicBezTo>
                              <a:cubicBezTo>
                                <a:pt x="17227" y="253"/>
                                <a:pt x="17227" y="253"/>
                                <a:pt x="17227" y="253"/>
                              </a:cubicBezTo>
                              <a:cubicBezTo>
                                <a:pt x="17227" y="260"/>
                                <a:pt x="17233" y="270"/>
                                <a:pt x="17243" y="270"/>
                              </a:cubicBezTo>
                              <a:cubicBezTo>
                                <a:pt x="17256" y="270"/>
                                <a:pt x="17262" y="280"/>
                                <a:pt x="17262" y="289"/>
                              </a:cubicBezTo>
                              <a:close/>
                              <a:moveTo>
                                <a:pt x="3495" y="131"/>
                              </a:moveTo>
                              <a:cubicBezTo>
                                <a:pt x="3495" y="290"/>
                                <a:pt x="3495" y="290"/>
                                <a:pt x="3495" y="290"/>
                              </a:cubicBezTo>
                              <a:cubicBezTo>
                                <a:pt x="3495" y="303"/>
                                <a:pt x="3485" y="309"/>
                                <a:pt x="3476" y="309"/>
                              </a:cubicBezTo>
                              <a:cubicBezTo>
                                <a:pt x="3469" y="309"/>
                                <a:pt x="3461" y="307"/>
                                <a:pt x="3457" y="299"/>
                              </a:cubicBezTo>
                              <a:cubicBezTo>
                                <a:pt x="3445" y="309"/>
                                <a:pt x="3437" y="309"/>
                                <a:pt x="3429" y="309"/>
                              </a:cubicBezTo>
                              <a:cubicBezTo>
                                <a:pt x="3425" y="309"/>
                                <a:pt x="3425" y="309"/>
                                <a:pt x="3425" y="309"/>
                              </a:cubicBezTo>
                              <a:cubicBezTo>
                                <a:pt x="3386" y="309"/>
                                <a:pt x="3359" y="280"/>
                                <a:pt x="3359" y="243"/>
                              </a:cubicBezTo>
                              <a:cubicBezTo>
                                <a:pt x="3359" y="131"/>
                                <a:pt x="3359" y="131"/>
                                <a:pt x="3359" y="131"/>
                              </a:cubicBezTo>
                              <a:cubicBezTo>
                                <a:pt x="3359" y="118"/>
                                <a:pt x="3369" y="112"/>
                                <a:pt x="3378" y="112"/>
                              </a:cubicBezTo>
                              <a:cubicBezTo>
                                <a:pt x="3387" y="112"/>
                                <a:pt x="3397" y="118"/>
                                <a:pt x="3397" y="131"/>
                              </a:cubicBezTo>
                              <a:cubicBezTo>
                                <a:pt x="3397" y="243"/>
                                <a:pt x="3397" y="243"/>
                                <a:pt x="3397" y="243"/>
                              </a:cubicBezTo>
                              <a:cubicBezTo>
                                <a:pt x="3397" y="259"/>
                                <a:pt x="3409" y="271"/>
                                <a:pt x="3425" y="271"/>
                              </a:cubicBezTo>
                              <a:cubicBezTo>
                                <a:pt x="3429" y="271"/>
                                <a:pt x="3429" y="271"/>
                                <a:pt x="3429" y="271"/>
                              </a:cubicBezTo>
                              <a:cubicBezTo>
                                <a:pt x="3444" y="271"/>
                                <a:pt x="3457" y="259"/>
                                <a:pt x="3457" y="243"/>
                              </a:cubicBezTo>
                              <a:cubicBezTo>
                                <a:pt x="3457" y="131"/>
                                <a:pt x="3457" y="131"/>
                                <a:pt x="3457" y="131"/>
                              </a:cubicBezTo>
                              <a:cubicBezTo>
                                <a:pt x="3457" y="118"/>
                                <a:pt x="3466" y="112"/>
                                <a:pt x="3476" y="112"/>
                              </a:cubicBezTo>
                              <a:cubicBezTo>
                                <a:pt x="3485" y="112"/>
                                <a:pt x="3495" y="118"/>
                                <a:pt x="3495" y="131"/>
                              </a:cubicBezTo>
                              <a:close/>
                              <a:moveTo>
                                <a:pt x="1162" y="130"/>
                              </a:moveTo>
                              <a:cubicBezTo>
                                <a:pt x="1161" y="136"/>
                                <a:pt x="1161" y="136"/>
                                <a:pt x="1161" y="136"/>
                              </a:cubicBezTo>
                              <a:cubicBezTo>
                                <a:pt x="1115" y="297"/>
                                <a:pt x="1115" y="297"/>
                                <a:pt x="1115" y="297"/>
                              </a:cubicBezTo>
                              <a:cubicBezTo>
                                <a:pt x="1112" y="306"/>
                                <a:pt x="1103" y="309"/>
                                <a:pt x="1097" y="309"/>
                              </a:cubicBezTo>
                              <a:cubicBezTo>
                                <a:pt x="1095" y="309"/>
                                <a:pt x="1095" y="309"/>
                                <a:pt x="1095" y="309"/>
                              </a:cubicBezTo>
                              <a:cubicBezTo>
                                <a:pt x="1087" y="309"/>
                                <a:pt x="1080" y="306"/>
                                <a:pt x="1077" y="297"/>
                              </a:cubicBezTo>
                              <a:cubicBezTo>
                                <a:pt x="1043" y="192"/>
                                <a:pt x="1043" y="192"/>
                                <a:pt x="1043" y="192"/>
                              </a:cubicBezTo>
                              <a:cubicBezTo>
                                <a:pt x="1009" y="297"/>
                                <a:pt x="1009" y="297"/>
                                <a:pt x="1009" y="297"/>
                              </a:cubicBezTo>
                              <a:cubicBezTo>
                                <a:pt x="1006" y="307"/>
                                <a:pt x="998" y="309"/>
                                <a:pt x="991" y="309"/>
                              </a:cubicBezTo>
                              <a:cubicBezTo>
                                <a:pt x="990" y="309"/>
                                <a:pt x="990" y="309"/>
                                <a:pt x="990" y="309"/>
                              </a:cubicBezTo>
                              <a:cubicBezTo>
                                <a:pt x="982" y="309"/>
                                <a:pt x="974" y="305"/>
                                <a:pt x="972" y="297"/>
                              </a:cubicBezTo>
                              <a:cubicBezTo>
                                <a:pt x="926" y="136"/>
                                <a:pt x="926" y="136"/>
                                <a:pt x="926" y="136"/>
                              </a:cubicBezTo>
                              <a:cubicBezTo>
                                <a:pt x="925" y="130"/>
                                <a:pt x="925" y="130"/>
                                <a:pt x="925" y="130"/>
                              </a:cubicBezTo>
                              <a:cubicBezTo>
                                <a:pt x="925" y="120"/>
                                <a:pt x="933" y="112"/>
                                <a:pt x="945" y="112"/>
                              </a:cubicBezTo>
                              <a:cubicBezTo>
                                <a:pt x="952" y="112"/>
                                <a:pt x="959" y="115"/>
                                <a:pt x="962" y="125"/>
                              </a:cubicBezTo>
                              <a:cubicBezTo>
                                <a:pt x="993" y="228"/>
                                <a:pt x="993" y="228"/>
                                <a:pt x="993" y="228"/>
                              </a:cubicBezTo>
                              <a:cubicBezTo>
                                <a:pt x="1025" y="125"/>
                                <a:pt x="1025" y="125"/>
                                <a:pt x="1025" y="125"/>
                              </a:cubicBezTo>
                              <a:cubicBezTo>
                                <a:pt x="1028" y="116"/>
                                <a:pt x="1032" y="112"/>
                                <a:pt x="1043" y="112"/>
                              </a:cubicBezTo>
                              <a:cubicBezTo>
                                <a:pt x="1045" y="112"/>
                                <a:pt x="1045" y="112"/>
                                <a:pt x="1045" y="112"/>
                              </a:cubicBezTo>
                              <a:cubicBezTo>
                                <a:pt x="1056" y="112"/>
                                <a:pt x="1060" y="116"/>
                                <a:pt x="1063" y="125"/>
                              </a:cubicBezTo>
                              <a:cubicBezTo>
                                <a:pt x="1095" y="228"/>
                                <a:pt x="1095" y="228"/>
                                <a:pt x="1095" y="228"/>
                              </a:cubicBezTo>
                              <a:cubicBezTo>
                                <a:pt x="1125" y="125"/>
                                <a:pt x="1125" y="125"/>
                                <a:pt x="1125" y="125"/>
                              </a:cubicBezTo>
                              <a:cubicBezTo>
                                <a:pt x="1127" y="115"/>
                                <a:pt x="1135" y="112"/>
                                <a:pt x="1142" y="112"/>
                              </a:cubicBezTo>
                              <a:cubicBezTo>
                                <a:pt x="1154" y="112"/>
                                <a:pt x="1162" y="120"/>
                                <a:pt x="1162" y="130"/>
                              </a:cubicBezTo>
                              <a:close/>
                              <a:moveTo>
                                <a:pt x="13415" y="94"/>
                              </a:moveTo>
                              <a:cubicBezTo>
                                <a:pt x="13415" y="104"/>
                                <a:pt x="13415" y="104"/>
                                <a:pt x="13415" y="104"/>
                              </a:cubicBezTo>
                              <a:cubicBezTo>
                                <a:pt x="13415" y="130"/>
                                <a:pt x="13408" y="148"/>
                                <a:pt x="13397" y="159"/>
                              </a:cubicBezTo>
                              <a:cubicBezTo>
                                <a:pt x="13409" y="171"/>
                                <a:pt x="13415" y="190"/>
                                <a:pt x="13415" y="216"/>
                              </a:cubicBezTo>
                              <a:cubicBezTo>
                                <a:pt x="13415" y="242"/>
                                <a:pt x="13415" y="242"/>
                                <a:pt x="13415" y="242"/>
                              </a:cubicBezTo>
                              <a:cubicBezTo>
                                <a:pt x="13415" y="279"/>
                                <a:pt x="13386" y="309"/>
                                <a:pt x="13347" y="309"/>
                              </a:cubicBezTo>
                              <a:cubicBezTo>
                                <a:pt x="13343" y="309"/>
                                <a:pt x="13343" y="309"/>
                                <a:pt x="13343" y="309"/>
                              </a:cubicBezTo>
                              <a:cubicBezTo>
                                <a:pt x="13303" y="309"/>
                                <a:pt x="13274" y="279"/>
                                <a:pt x="13274" y="246"/>
                              </a:cubicBezTo>
                              <a:cubicBezTo>
                                <a:pt x="13274" y="233"/>
                                <a:pt x="13284" y="227"/>
                                <a:pt x="13294" y="227"/>
                              </a:cubicBezTo>
                              <a:cubicBezTo>
                                <a:pt x="13303" y="227"/>
                                <a:pt x="13313" y="233"/>
                                <a:pt x="13313" y="246"/>
                              </a:cubicBezTo>
                              <a:cubicBezTo>
                                <a:pt x="13313" y="260"/>
                                <a:pt x="13327" y="271"/>
                                <a:pt x="13343" y="271"/>
                              </a:cubicBezTo>
                              <a:cubicBezTo>
                                <a:pt x="13347" y="271"/>
                                <a:pt x="13347" y="271"/>
                                <a:pt x="13347" y="271"/>
                              </a:cubicBezTo>
                              <a:cubicBezTo>
                                <a:pt x="13363" y="271"/>
                                <a:pt x="13377" y="258"/>
                                <a:pt x="13377" y="242"/>
                              </a:cubicBezTo>
                              <a:cubicBezTo>
                                <a:pt x="13377" y="216"/>
                                <a:pt x="13377" y="216"/>
                                <a:pt x="13377" y="216"/>
                              </a:cubicBezTo>
                              <a:cubicBezTo>
                                <a:pt x="13377" y="181"/>
                                <a:pt x="13364" y="178"/>
                                <a:pt x="13337" y="178"/>
                              </a:cubicBezTo>
                              <a:cubicBezTo>
                                <a:pt x="13324" y="178"/>
                                <a:pt x="13317" y="168"/>
                                <a:pt x="13317" y="158"/>
                              </a:cubicBezTo>
                              <a:cubicBezTo>
                                <a:pt x="13317" y="149"/>
                                <a:pt x="13324" y="140"/>
                                <a:pt x="13337" y="140"/>
                              </a:cubicBezTo>
                              <a:cubicBezTo>
                                <a:pt x="13358" y="140"/>
                                <a:pt x="13377" y="138"/>
                                <a:pt x="13377" y="104"/>
                              </a:cubicBezTo>
                              <a:cubicBezTo>
                                <a:pt x="13377" y="94"/>
                                <a:pt x="13377" y="94"/>
                                <a:pt x="13377" y="94"/>
                              </a:cubicBezTo>
                              <a:cubicBezTo>
                                <a:pt x="13377" y="76"/>
                                <a:pt x="13362" y="66"/>
                                <a:pt x="13347" y="66"/>
                              </a:cubicBezTo>
                              <a:cubicBezTo>
                                <a:pt x="13332" y="66"/>
                                <a:pt x="13316" y="72"/>
                                <a:pt x="13316" y="90"/>
                              </a:cubicBezTo>
                              <a:cubicBezTo>
                                <a:pt x="13316" y="102"/>
                                <a:pt x="13307" y="109"/>
                                <a:pt x="13297" y="109"/>
                              </a:cubicBezTo>
                              <a:cubicBezTo>
                                <a:pt x="13288" y="109"/>
                                <a:pt x="13278" y="102"/>
                                <a:pt x="13278" y="90"/>
                              </a:cubicBezTo>
                              <a:cubicBezTo>
                                <a:pt x="13278" y="48"/>
                                <a:pt x="13312" y="28"/>
                                <a:pt x="13347" y="28"/>
                              </a:cubicBezTo>
                              <a:cubicBezTo>
                                <a:pt x="13381" y="28"/>
                                <a:pt x="13415" y="50"/>
                                <a:pt x="13415" y="94"/>
                              </a:cubicBezTo>
                              <a:close/>
                              <a:moveTo>
                                <a:pt x="10905" y="288"/>
                              </a:moveTo>
                              <a:cubicBezTo>
                                <a:pt x="10905" y="297"/>
                                <a:pt x="10899" y="307"/>
                                <a:pt x="10886" y="307"/>
                              </a:cubicBezTo>
                              <a:cubicBezTo>
                                <a:pt x="10777" y="307"/>
                                <a:pt x="10777" y="307"/>
                                <a:pt x="10777" y="307"/>
                              </a:cubicBezTo>
                              <a:cubicBezTo>
                                <a:pt x="10764" y="307"/>
                                <a:pt x="10757" y="294"/>
                                <a:pt x="10757" y="283"/>
                              </a:cubicBezTo>
                              <a:cubicBezTo>
                                <a:pt x="10757" y="278"/>
                                <a:pt x="10758" y="274"/>
                                <a:pt x="10760" y="270"/>
                              </a:cubicBezTo>
                              <a:cubicBezTo>
                                <a:pt x="10855" y="119"/>
                                <a:pt x="10855" y="119"/>
                                <a:pt x="10855" y="119"/>
                              </a:cubicBezTo>
                              <a:cubicBezTo>
                                <a:pt x="10860" y="111"/>
                                <a:pt x="10860" y="104"/>
                                <a:pt x="10860" y="98"/>
                              </a:cubicBezTo>
                              <a:cubicBezTo>
                                <a:pt x="10860" y="93"/>
                                <a:pt x="10860" y="93"/>
                                <a:pt x="10860" y="93"/>
                              </a:cubicBezTo>
                              <a:cubicBezTo>
                                <a:pt x="10860" y="78"/>
                                <a:pt x="10848" y="66"/>
                                <a:pt x="10831" y="66"/>
                              </a:cubicBezTo>
                              <a:cubicBezTo>
                                <a:pt x="10829" y="66"/>
                                <a:pt x="10829" y="66"/>
                                <a:pt x="10829" y="66"/>
                              </a:cubicBezTo>
                              <a:cubicBezTo>
                                <a:pt x="10813" y="66"/>
                                <a:pt x="10800" y="78"/>
                                <a:pt x="10800" y="93"/>
                              </a:cubicBezTo>
                              <a:cubicBezTo>
                                <a:pt x="10800" y="96"/>
                                <a:pt x="10800" y="96"/>
                                <a:pt x="10800" y="96"/>
                              </a:cubicBezTo>
                              <a:cubicBezTo>
                                <a:pt x="10800" y="109"/>
                                <a:pt x="10790" y="116"/>
                                <a:pt x="10781" y="116"/>
                              </a:cubicBezTo>
                              <a:cubicBezTo>
                                <a:pt x="10771" y="116"/>
                                <a:pt x="10762" y="109"/>
                                <a:pt x="10762" y="96"/>
                              </a:cubicBezTo>
                              <a:cubicBezTo>
                                <a:pt x="10762" y="93"/>
                                <a:pt x="10762" y="93"/>
                                <a:pt x="10762" y="93"/>
                              </a:cubicBezTo>
                              <a:cubicBezTo>
                                <a:pt x="10762" y="56"/>
                                <a:pt x="10792" y="28"/>
                                <a:pt x="10829" y="28"/>
                              </a:cubicBezTo>
                              <a:cubicBezTo>
                                <a:pt x="10831" y="28"/>
                                <a:pt x="10831" y="28"/>
                                <a:pt x="10831" y="28"/>
                              </a:cubicBezTo>
                              <a:cubicBezTo>
                                <a:pt x="10868" y="28"/>
                                <a:pt x="10899" y="54"/>
                                <a:pt x="10899" y="93"/>
                              </a:cubicBezTo>
                              <a:cubicBezTo>
                                <a:pt x="10899" y="100"/>
                                <a:pt x="10899" y="100"/>
                                <a:pt x="10899" y="100"/>
                              </a:cubicBezTo>
                              <a:cubicBezTo>
                                <a:pt x="10899" y="116"/>
                                <a:pt x="10890" y="134"/>
                                <a:pt x="10886" y="140"/>
                              </a:cubicBezTo>
                              <a:cubicBezTo>
                                <a:pt x="10807" y="269"/>
                                <a:pt x="10807" y="269"/>
                                <a:pt x="10807" y="269"/>
                              </a:cubicBezTo>
                              <a:cubicBezTo>
                                <a:pt x="10886" y="269"/>
                                <a:pt x="10886" y="269"/>
                                <a:pt x="10886" y="269"/>
                              </a:cubicBezTo>
                              <a:cubicBezTo>
                                <a:pt x="10899" y="269"/>
                                <a:pt x="10905" y="278"/>
                                <a:pt x="10905" y="288"/>
                              </a:cubicBezTo>
                              <a:close/>
                              <a:moveTo>
                                <a:pt x="13163" y="28"/>
                              </a:moveTo>
                              <a:cubicBezTo>
                                <a:pt x="13159" y="28"/>
                                <a:pt x="13159" y="28"/>
                                <a:pt x="13159" y="28"/>
                              </a:cubicBezTo>
                              <a:cubicBezTo>
                                <a:pt x="13122" y="28"/>
                                <a:pt x="13092" y="56"/>
                                <a:pt x="13092" y="93"/>
                              </a:cubicBezTo>
                              <a:cubicBezTo>
                                <a:pt x="13092" y="244"/>
                                <a:pt x="13092" y="244"/>
                                <a:pt x="13092" y="244"/>
                              </a:cubicBezTo>
                              <a:cubicBezTo>
                                <a:pt x="13092" y="280"/>
                                <a:pt x="13122" y="309"/>
                                <a:pt x="13159" y="309"/>
                              </a:cubicBezTo>
                              <a:cubicBezTo>
                                <a:pt x="13163" y="309"/>
                                <a:pt x="13163" y="309"/>
                                <a:pt x="13163" y="309"/>
                              </a:cubicBezTo>
                              <a:cubicBezTo>
                                <a:pt x="13200" y="309"/>
                                <a:pt x="13230" y="280"/>
                                <a:pt x="13230" y="244"/>
                              </a:cubicBezTo>
                              <a:cubicBezTo>
                                <a:pt x="13230" y="93"/>
                                <a:pt x="13230" y="93"/>
                                <a:pt x="13230" y="93"/>
                              </a:cubicBezTo>
                              <a:cubicBezTo>
                                <a:pt x="13230" y="56"/>
                                <a:pt x="13200" y="28"/>
                                <a:pt x="13163" y="28"/>
                              </a:cubicBezTo>
                              <a:close/>
                              <a:moveTo>
                                <a:pt x="13192" y="244"/>
                              </a:moveTo>
                              <a:cubicBezTo>
                                <a:pt x="13192" y="259"/>
                                <a:pt x="13179" y="271"/>
                                <a:pt x="13163" y="271"/>
                              </a:cubicBezTo>
                              <a:cubicBezTo>
                                <a:pt x="13159" y="271"/>
                                <a:pt x="13159" y="271"/>
                                <a:pt x="13159" y="271"/>
                              </a:cubicBezTo>
                              <a:cubicBezTo>
                                <a:pt x="13143" y="271"/>
                                <a:pt x="13130" y="259"/>
                                <a:pt x="13130" y="244"/>
                              </a:cubicBezTo>
                              <a:cubicBezTo>
                                <a:pt x="13130" y="93"/>
                                <a:pt x="13130" y="93"/>
                                <a:pt x="13130" y="93"/>
                              </a:cubicBezTo>
                              <a:cubicBezTo>
                                <a:pt x="13130" y="77"/>
                                <a:pt x="13143" y="66"/>
                                <a:pt x="13159" y="66"/>
                              </a:cubicBezTo>
                              <a:cubicBezTo>
                                <a:pt x="13163" y="66"/>
                                <a:pt x="13163" y="66"/>
                                <a:pt x="13163" y="66"/>
                              </a:cubicBezTo>
                              <a:cubicBezTo>
                                <a:pt x="13179" y="66"/>
                                <a:pt x="13192" y="77"/>
                                <a:pt x="13192" y="93"/>
                              </a:cubicBezTo>
                              <a:lnTo>
                                <a:pt x="13192" y="244"/>
                              </a:lnTo>
                              <a:close/>
                              <a:moveTo>
                                <a:pt x="11108" y="290"/>
                              </a:moveTo>
                              <a:cubicBezTo>
                                <a:pt x="11108" y="303"/>
                                <a:pt x="11099" y="309"/>
                                <a:pt x="11089" y="309"/>
                              </a:cubicBezTo>
                              <a:cubicBezTo>
                                <a:pt x="11080" y="309"/>
                                <a:pt x="11070" y="303"/>
                                <a:pt x="11070" y="290"/>
                              </a:cubicBezTo>
                              <a:cubicBezTo>
                                <a:pt x="11070" y="47"/>
                                <a:pt x="11070" y="47"/>
                                <a:pt x="11070" y="47"/>
                              </a:cubicBezTo>
                              <a:cubicBezTo>
                                <a:pt x="11070" y="34"/>
                                <a:pt x="11080" y="28"/>
                                <a:pt x="11089" y="28"/>
                              </a:cubicBezTo>
                              <a:cubicBezTo>
                                <a:pt x="11099" y="28"/>
                                <a:pt x="11108" y="34"/>
                                <a:pt x="11108" y="47"/>
                              </a:cubicBezTo>
                              <a:cubicBezTo>
                                <a:pt x="11108" y="146"/>
                                <a:pt x="11108" y="146"/>
                                <a:pt x="11108" y="146"/>
                              </a:cubicBezTo>
                              <a:cubicBezTo>
                                <a:pt x="11192" y="146"/>
                                <a:pt x="11192" y="146"/>
                                <a:pt x="11192" y="146"/>
                              </a:cubicBezTo>
                              <a:cubicBezTo>
                                <a:pt x="11192" y="47"/>
                                <a:pt x="11192" y="47"/>
                                <a:pt x="11192" y="47"/>
                              </a:cubicBezTo>
                              <a:cubicBezTo>
                                <a:pt x="11192" y="34"/>
                                <a:pt x="11201" y="28"/>
                                <a:pt x="11211" y="28"/>
                              </a:cubicBezTo>
                              <a:cubicBezTo>
                                <a:pt x="11220" y="28"/>
                                <a:pt x="11230" y="34"/>
                                <a:pt x="11230" y="47"/>
                              </a:cubicBezTo>
                              <a:cubicBezTo>
                                <a:pt x="11230" y="290"/>
                                <a:pt x="11230" y="290"/>
                                <a:pt x="11230" y="290"/>
                              </a:cubicBezTo>
                              <a:cubicBezTo>
                                <a:pt x="11230" y="303"/>
                                <a:pt x="11220" y="309"/>
                                <a:pt x="11211" y="309"/>
                              </a:cubicBezTo>
                              <a:cubicBezTo>
                                <a:pt x="11201" y="309"/>
                                <a:pt x="11192" y="303"/>
                                <a:pt x="11192" y="290"/>
                              </a:cubicBezTo>
                              <a:cubicBezTo>
                                <a:pt x="11192" y="184"/>
                                <a:pt x="11192" y="184"/>
                                <a:pt x="11192" y="184"/>
                              </a:cubicBezTo>
                              <a:cubicBezTo>
                                <a:pt x="11108" y="184"/>
                                <a:pt x="11108" y="184"/>
                                <a:pt x="11108" y="184"/>
                              </a:cubicBezTo>
                              <a:lnTo>
                                <a:pt x="11108" y="290"/>
                              </a:lnTo>
                              <a:close/>
                              <a:moveTo>
                                <a:pt x="12916" y="19"/>
                              </a:moveTo>
                              <a:cubicBezTo>
                                <a:pt x="12916" y="350"/>
                                <a:pt x="12916" y="350"/>
                                <a:pt x="12916" y="350"/>
                              </a:cubicBezTo>
                              <a:cubicBezTo>
                                <a:pt x="12916" y="363"/>
                                <a:pt x="12907" y="369"/>
                                <a:pt x="12897" y="369"/>
                              </a:cubicBezTo>
                              <a:cubicBezTo>
                                <a:pt x="12888" y="369"/>
                                <a:pt x="12878" y="363"/>
                                <a:pt x="12878" y="350"/>
                              </a:cubicBezTo>
                              <a:cubicBezTo>
                                <a:pt x="12878" y="19"/>
                                <a:pt x="12878" y="19"/>
                                <a:pt x="12878" y="19"/>
                              </a:cubicBezTo>
                              <a:cubicBezTo>
                                <a:pt x="12878" y="6"/>
                                <a:pt x="12887" y="0"/>
                                <a:pt x="12897" y="0"/>
                              </a:cubicBezTo>
                              <a:cubicBezTo>
                                <a:pt x="12906" y="0"/>
                                <a:pt x="12916" y="6"/>
                                <a:pt x="12916" y="19"/>
                              </a:cubicBezTo>
                              <a:close/>
                              <a:moveTo>
                                <a:pt x="277" y="112"/>
                              </a:moveTo>
                              <a:cubicBezTo>
                                <a:pt x="274" y="112"/>
                                <a:pt x="274" y="112"/>
                                <a:pt x="274" y="112"/>
                              </a:cubicBezTo>
                              <a:cubicBezTo>
                                <a:pt x="238" y="112"/>
                                <a:pt x="207" y="140"/>
                                <a:pt x="207" y="176"/>
                              </a:cubicBezTo>
                              <a:cubicBezTo>
                                <a:pt x="207" y="244"/>
                                <a:pt x="207" y="244"/>
                                <a:pt x="207" y="244"/>
                              </a:cubicBezTo>
                              <a:cubicBezTo>
                                <a:pt x="207" y="281"/>
                                <a:pt x="237" y="309"/>
                                <a:pt x="274" y="309"/>
                              </a:cubicBezTo>
                              <a:cubicBezTo>
                                <a:pt x="277" y="309"/>
                                <a:pt x="277" y="309"/>
                                <a:pt x="277" y="309"/>
                              </a:cubicBezTo>
                              <a:cubicBezTo>
                                <a:pt x="306" y="309"/>
                                <a:pt x="324" y="295"/>
                                <a:pt x="337" y="270"/>
                              </a:cubicBezTo>
                              <a:cubicBezTo>
                                <a:pt x="339" y="261"/>
                                <a:pt x="339" y="261"/>
                                <a:pt x="339" y="261"/>
                              </a:cubicBezTo>
                              <a:cubicBezTo>
                                <a:pt x="339" y="250"/>
                                <a:pt x="329" y="244"/>
                                <a:pt x="319" y="244"/>
                              </a:cubicBezTo>
                              <a:cubicBezTo>
                                <a:pt x="298" y="244"/>
                                <a:pt x="305" y="271"/>
                                <a:pt x="277" y="271"/>
                              </a:cubicBezTo>
                              <a:cubicBezTo>
                                <a:pt x="274" y="271"/>
                                <a:pt x="274" y="271"/>
                                <a:pt x="274" y="271"/>
                              </a:cubicBezTo>
                              <a:cubicBezTo>
                                <a:pt x="258" y="271"/>
                                <a:pt x="246" y="260"/>
                                <a:pt x="246" y="244"/>
                              </a:cubicBezTo>
                              <a:cubicBezTo>
                                <a:pt x="246" y="230"/>
                                <a:pt x="246" y="230"/>
                                <a:pt x="246" y="230"/>
                              </a:cubicBezTo>
                              <a:cubicBezTo>
                                <a:pt x="324" y="230"/>
                                <a:pt x="324" y="230"/>
                                <a:pt x="324" y="230"/>
                              </a:cubicBezTo>
                              <a:cubicBezTo>
                                <a:pt x="335" y="230"/>
                                <a:pt x="343" y="221"/>
                                <a:pt x="343" y="211"/>
                              </a:cubicBezTo>
                              <a:cubicBezTo>
                                <a:pt x="343" y="178"/>
                                <a:pt x="343" y="178"/>
                                <a:pt x="343" y="178"/>
                              </a:cubicBezTo>
                              <a:cubicBezTo>
                                <a:pt x="343" y="139"/>
                                <a:pt x="314" y="112"/>
                                <a:pt x="277" y="112"/>
                              </a:cubicBezTo>
                              <a:close/>
                              <a:moveTo>
                                <a:pt x="305" y="194"/>
                              </a:moveTo>
                              <a:cubicBezTo>
                                <a:pt x="246" y="194"/>
                                <a:pt x="246" y="194"/>
                                <a:pt x="246" y="194"/>
                              </a:cubicBezTo>
                              <a:cubicBezTo>
                                <a:pt x="246" y="176"/>
                                <a:pt x="246" y="176"/>
                                <a:pt x="246" y="176"/>
                              </a:cubicBezTo>
                              <a:cubicBezTo>
                                <a:pt x="246" y="161"/>
                                <a:pt x="259" y="150"/>
                                <a:pt x="274" y="150"/>
                              </a:cubicBezTo>
                              <a:cubicBezTo>
                                <a:pt x="278" y="150"/>
                                <a:pt x="278" y="150"/>
                                <a:pt x="278" y="150"/>
                              </a:cubicBezTo>
                              <a:cubicBezTo>
                                <a:pt x="292" y="150"/>
                                <a:pt x="305" y="161"/>
                                <a:pt x="305" y="178"/>
                              </a:cubicBezTo>
                              <a:lnTo>
                                <a:pt x="305" y="194"/>
                              </a:lnTo>
                              <a:close/>
                              <a:moveTo>
                                <a:pt x="642" y="112"/>
                              </a:moveTo>
                              <a:cubicBezTo>
                                <a:pt x="639" y="112"/>
                                <a:pt x="639" y="112"/>
                                <a:pt x="639" y="112"/>
                              </a:cubicBezTo>
                              <a:cubicBezTo>
                                <a:pt x="602" y="112"/>
                                <a:pt x="572" y="140"/>
                                <a:pt x="572" y="176"/>
                              </a:cubicBezTo>
                              <a:cubicBezTo>
                                <a:pt x="572" y="244"/>
                                <a:pt x="572" y="244"/>
                                <a:pt x="572" y="244"/>
                              </a:cubicBezTo>
                              <a:cubicBezTo>
                                <a:pt x="572" y="281"/>
                                <a:pt x="602" y="309"/>
                                <a:pt x="639" y="309"/>
                              </a:cubicBezTo>
                              <a:cubicBezTo>
                                <a:pt x="642" y="309"/>
                                <a:pt x="642" y="309"/>
                                <a:pt x="642" y="309"/>
                              </a:cubicBezTo>
                              <a:cubicBezTo>
                                <a:pt x="679" y="309"/>
                                <a:pt x="708" y="281"/>
                                <a:pt x="708" y="244"/>
                              </a:cubicBezTo>
                              <a:cubicBezTo>
                                <a:pt x="708" y="176"/>
                                <a:pt x="708" y="176"/>
                                <a:pt x="708" y="176"/>
                              </a:cubicBezTo>
                              <a:cubicBezTo>
                                <a:pt x="708" y="140"/>
                                <a:pt x="678" y="112"/>
                                <a:pt x="642" y="112"/>
                              </a:cubicBezTo>
                              <a:close/>
                              <a:moveTo>
                                <a:pt x="670" y="244"/>
                              </a:moveTo>
                              <a:cubicBezTo>
                                <a:pt x="670" y="260"/>
                                <a:pt x="657" y="271"/>
                                <a:pt x="642" y="271"/>
                              </a:cubicBezTo>
                              <a:cubicBezTo>
                                <a:pt x="639" y="271"/>
                                <a:pt x="639" y="271"/>
                                <a:pt x="639" y="271"/>
                              </a:cubicBezTo>
                              <a:cubicBezTo>
                                <a:pt x="623" y="271"/>
                                <a:pt x="611" y="260"/>
                                <a:pt x="611" y="244"/>
                              </a:cubicBezTo>
                              <a:cubicBezTo>
                                <a:pt x="611" y="176"/>
                                <a:pt x="611" y="176"/>
                                <a:pt x="611" y="176"/>
                              </a:cubicBezTo>
                              <a:cubicBezTo>
                                <a:pt x="611" y="161"/>
                                <a:pt x="623" y="150"/>
                                <a:pt x="639" y="150"/>
                              </a:cubicBezTo>
                              <a:cubicBezTo>
                                <a:pt x="642" y="150"/>
                                <a:pt x="642" y="150"/>
                                <a:pt x="642" y="150"/>
                              </a:cubicBezTo>
                              <a:cubicBezTo>
                                <a:pt x="657" y="150"/>
                                <a:pt x="670" y="161"/>
                                <a:pt x="670" y="176"/>
                              </a:cubicBezTo>
                              <a:lnTo>
                                <a:pt x="670" y="244"/>
                              </a:lnTo>
                              <a:close/>
                              <a:moveTo>
                                <a:pt x="462" y="112"/>
                              </a:moveTo>
                              <a:cubicBezTo>
                                <a:pt x="459" y="112"/>
                                <a:pt x="459" y="112"/>
                                <a:pt x="459" y="112"/>
                              </a:cubicBezTo>
                              <a:cubicBezTo>
                                <a:pt x="453" y="112"/>
                                <a:pt x="439" y="114"/>
                                <a:pt x="431" y="122"/>
                              </a:cubicBezTo>
                              <a:cubicBezTo>
                                <a:pt x="431" y="47"/>
                                <a:pt x="431" y="47"/>
                                <a:pt x="431" y="47"/>
                              </a:cubicBezTo>
                              <a:cubicBezTo>
                                <a:pt x="431" y="34"/>
                                <a:pt x="421" y="28"/>
                                <a:pt x="412" y="28"/>
                              </a:cubicBezTo>
                              <a:cubicBezTo>
                                <a:pt x="402" y="28"/>
                                <a:pt x="393" y="34"/>
                                <a:pt x="393" y="47"/>
                              </a:cubicBezTo>
                              <a:cubicBezTo>
                                <a:pt x="393" y="290"/>
                                <a:pt x="393" y="290"/>
                                <a:pt x="393" y="290"/>
                              </a:cubicBezTo>
                              <a:cubicBezTo>
                                <a:pt x="393" y="302"/>
                                <a:pt x="402" y="309"/>
                                <a:pt x="412" y="309"/>
                              </a:cubicBezTo>
                              <a:cubicBezTo>
                                <a:pt x="423" y="309"/>
                                <a:pt x="429" y="305"/>
                                <a:pt x="431" y="299"/>
                              </a:cubicBezTo>
                              <a:cubicBezTo>
                                <a:pt x="439" y="308"/>
                                <a:pt x="453" y="309"/>
                                <a:pt x="459" y="309"/>
                              </a:cubicBezTo>
                              <a:cubicBezTo>
                                <a:pt x="462" y="309"/>
                                <a:pt x="462" y="309"/>
                                <a:pt x="462" y="309"/>
                              </a:cubicBezTo>
                              <a:cubicBezTo>
                                <a:pt x="499" y="309"/>
                                <a:pt x="529" y="280"/>
                                <a:pt x="529" y="243"/>
                              </a:cubicBezTo>
                              <a:cubicBezTo>
                                <a:pt x="529" y="178"/>
                                <a:pt x="529" y="178"/>
                                <a:pt x="529" y="178"/>
                              </a:cubicBezTo>
                              <a:cubicBezTo>
                                <a:pt x="529" y="141"/>
                                <a:pt x="499" y="112"/>
                                <a:pt x="462" y="112"/>
                              </a:cubicBezTo>
                              <a:close/>
                              <a:moveTo>
                                <a:pt x="490" y="243"/>
                              </a:moveTo>
                              <a:cubicBezTo>
                                <a:pt x="490" y="259"/>
                                <a:pt x="478" y="271"/>
                                <a:pt x="462" y="271"/>
                              </a:cubicBezTo>
                              <a:cubicBezTo>
                                <a:pt x="459" y="271"/>
                                <a:pt x="459" y="271"/>
                                <a:pt x="459" y="271"/>
                              </a:cubicBezTo>
                              <a:cubicBezTo>
                                <a:pt x="443" y="271"/>
                                <a:pt x="431" y="258"/>
                                <a:pt x="431" y="243"/>
                              </a:cubicBezTo>
                              <a:cubicBezTo>
                                <a:pt x="431" y="178"/>
                                <a:pt x="431" y="178"/>
                                <a:pt x="431" y="178"/>
                              </a:cubicBezTo>
                              <a:cubicBezTo>
                                <a:pt x="431" y="162"/>
                                <a:pt x="443" y="150"/>
                                <a:pt x="459" y="150"/>
                              </a:cubicBezTo>
                              <a:cubicBezTo>
                                <a:pt x="462" y="150"/>
                                <a:pt x="462" y="150"/>
                                <a:pt x="462" y="150"/>
                              </a:cubicBezTo>
                              <a:cubicBezTo>
                                <a:pt x="478" y="150"/>
                                <a:pt x="490" y="162"/>
                                <a:pt x="490" y="178"/>
                              </a:cubicBezTo>
                              <a:lnTo>
                                <a:pt x="490" y="243"/>
                              </a:lnTo>
                              <a:close/>
                              <a:moveTo>
                                <a:pt x="13826" y="66"/>
                              </a:moveTo>
                              <a:cubicBezTo>
                                <a:pt x="13830" y="66"/>
                                <a:pt x="13830" y="66"/>
                                <a:pt x="13830" y="66"/>
                              </a:cubicBezTo>
                              <a:cubicBezTo>
                                <a:pt x="13845" y="66"/>
                                <a:pt x="13857" y="74"/>
                                <a:pt x="13859" y="86"/>
                              </a:cubicBezTo>
                              <a:cubicBezTo>
                                <a:pt x="13861" y="98"/>
                                <a:pt x="13870" y="103"/>
                                <a:pt x="13879" y="103"/>
                              </a:cubicBezTo>
                              <a:cubicBezTo>
                                <a:pt x="13888" y="103"/>
                                <a:pt x="13898" y="96"/>
                                <a:pt x="13898" y="85"/>
                              </a:cubicBezTo>
                              <a:cubicBezTo>
                                <a:pt x="13898" y="67"/>
                                <a:pt x="13880" y="28"/>
                                <a:pt x="13830" y="28"/>
                              </a:cubicBezTo>
                              <a:cubicBezTo>
                                <a:pt x="13826" y="28"/>
                                <a:pt x="13826" y="28"/>
                                <a:pt x="13826" y="28"/>
                              </a:cubicBezTo>
                              <a:cubicBezTo>
                                <a:pt x="13789" y="28"/>
                                <a:pt x="13759" y="58"/>
                                <a:pt x="13759" y="95"/>
                              </a:cubicBezTo>
                              <a:cubicBezTo>
                                <a:pt x="13759" y="242"/>
                                <a:pt x="13759" y="242"/>
                                <a:pt x="13759" y="242"/>
                              </a:cubicBezTo>
                              <a:cubicBezTo>
                                <a:pt x="13759" y="279"/>
                                <a:pt x="13789" y="309"/>
                                <a:pt x="13826" y="309"/>
                              </a:cubicBezTo>
                              <a:cubicBezTo>
                                <a:pt x="13830" y="309"/>
                                <a:pt x="13830" y="309"/>
                                <a:pt x="13830" y="309"/>
                              </a:cubicBezTo>
                              <a:cubicBezTo>
                                <a:pt x="13868" y="309"/>
                                <a:pt x="13897" y="279"/>
                                <a:pt x="13897" y="242"/>
                              </a:cubicBezTo>
                              <a:cubicBezTo>
                                <a:pt x="13897" y="194"/>
                                <a:pt x="13897" y="194"/>
                                <a:pt x="13897" y="194"/>
                              </a:cubicBezTo>
                              <a:cubicBezTo>
                                <a:pt x="13897" y="157"/>
                                <a:pt x="13868" y="127"/>
                                <a:pt x="13830" y="127"/>
                              </a:cubicBezTo>
                              <a:cubicBezTo>
                                <a:pt x="13826" y="127"/>
                                <a:pt x="13826" y="127"/>
                                <a:pt x="13826" y="127"/>
                              </a:cubicBezTo>
                              <a:cubicBezTo>
                                <a:pt x="13816" y="127"/>
                                <a:pt x="13804" y="131"/>
                                <a:pt x="13798" y="136"/>
                              </a:cubicBezTo>
                              <a:cubicBezTo>
                                <a:pt x="13798" y="95"/>
                                <a:pt x="13798" y="95"/>
                                <a:pt x="13798" y="95"/>
                              </a:cubicBezTo>
                              <a:cubicBezTo>
                                <a:pt x="13798" y="80"/>
                                <a:pt x="13811" y="66"/>
                                <a:pt x="13826" y="66"/>
                              </a:cubicBezTo>
                              <a:close/>
                              <a:moveTo>
                                <a:pt x="13826" y="165"/>
                              </a:moveTo>
                              <a:cubicBezTo>
                                <a:pt x="13830" y="165"/>
                                <a:pt x="13830" y="165"/>
                                <a:pt x="13830" y="165"/>
                              </a:cubicBezTo>
                              <a:cubicBezTo>
                                <a:pt x="13846" y="165"/>
                                <a:pt x="13859" y="178"/>
                                <a:pt x="13859" y="194"/>
                              </a:cubicBezTo>
                              <a:cubicBezTo>
                                <a:pt x="13859" y="242"/>
                                <a:pt x="13859" y="242"/>
                                <a:pt x="13859" y="242"/>
                              </a:cubicBezTo>
                              <a:cubicBezTo>
                                <a:pt x="13859" y="258"/>
                                <a:pt x="13846" y="271"/>
                                <a:pt x="13830" y="271"/>
                              </a:cubicBezTo>
                              <a:cubicBezTo>
                                <a:pt x="13826" y="271"/>
                                <a:pt x="13826" y="271"/>
                                <a:pt x="13826" y="271"/>
                              </a:cubicBezTo>
                              <a:cubicBezTo>
                                <a:pt x="13810" y="271"/>
                                <a:pt x="13798" y="258"/>
                                <a:pt x="13798" y="242"/>
                              </a:cubicBezTo>
                              <a:cubicBezTo>
                                <a:pt x="13798" y="194"/>
                                <a:pt x="13798" y="194"/>
                                <a:pt x="13798" y="194"/>
                              </a:cubicBezTo>
                              <a:cubicBezTo>
                                <a:pt x="13798" y="178"/>
                                <a:pt x="13810" y="165"/>
                                <a:pt x="13826" y="165"/>
                              </a:cubicBezTo>
                              <a:close/>
                              <a:moveTo>
                                <a:pt x="10649" y="28"/>
                              </a:moveTo>
                              <a:cubicBezTo>
                                <a:pt x="10645" y="28"/>
                                <a:pt x="10645" y="28"/>
                                <a:pt x="10645" y="28"/>
                              </a:cubicBezTo>
                              <a:cubicBezTo>
                                <a:pt x="10608" y="28"/>
                                <a:pt x="10578" y="56"/>
                                <a:pt x="10578" y="93"/>
                              </a:cubicBezTo>
                              <a:cubicBezTo>
                                <a:pt x="10578" y="244"/>
                                <a:pt x="10578" y="244"/>
                                <a:pt x="10578" y="244"/>
                              </a:cubicBezTo>
                              <a:cubicBezTo>
                                <a:pt x="10578" y="280"/>
                                <a:pt x="10608" y="309"/>
                                <a:pt x="10645" y="309"/>
                              </a:cubicBezTo>
                              <a:cubicBezTo>
                                <a:pt x="10649" y="309"/>
                                <a:pt x="10649" y="309"/>
                                <a:pt x="10649" y="309"/>
                              </a:cubicBezTo>
                              <a:cubicBezTo>
                                <a:pt x="10686" y="309"/>
                                <a:pt x="10716" y="280"/>
                                <a:pt x="10716" y="244"/>
                              </a:cubicBezTo>
                              <a:cubicBezTo>
                                <a:pt x="10716" y="93"/>
                                <a:pt x="10716" y="93"/>
                                <a:pt x="10716" y="93"/>
                              </a:cubicBezTo>
                              <a:cubicBezTo>
                                <a:pt x="10716" y="56"/>
                                <a:pt x="10686" y="28"/>
                                <a:pt x="10649" y="28"/>
                              </a:cubicBezTo>
                              <a:close/>
                              <a:moveTo>
                                <a:pt x="10678" y="244"/>
                              </a:moveTo>
                              <a:cubicBezTo>
                                <a:pt x="10678" y="259"/>
                                <a:pt x="10665" y="271"/>
                                <a:pt x="10649" y="271"/>
                              </a:cubicBezTo>
                              <a:cubicBezTo>
                                <a:pt x="10645" y="271"/>
                                <a:pt x="10645" y="271"/>
                                <a:pt x="10645" y="271"/>
                              </a:cubicBezTo>
                              <a:cubicBezTo>
                                <a:pt x="10629" y="271"/>
                                <a:pt x="10616" y="259"/>
                                <a:pt x="10616" y="244"/>
                              </a:cubicBezTo>
                              <a:cubicBezTo>
                                <a:pt x="10616" y="93"/>
                                <a:pt x="10616" y="93"/>
                                <a:pt x="10616" y="93"/>
                              </a:cubicBezTo>
                              <a:cubicBezTo>
                                <a:pt x="10616" y="77"/>
                                <a:pt x="10629" y="66"/>
                                <a:pt x="10645" y="66"/>
                              </a:cubicBezTo>
                              <a:cubicBezTo>
                                <a:pt x="10649" y="66"/>
                                <a:pt x="10649" y="66"/>
                                <a:pt x="10649" y="66"/>
                              </a:cubicBezTo>
                              <a:cubicBezTo>
                                <a:pt x="10665" y="66"/>
                                <a:pt x="10678" y="77"/>
                                <a:pt x="10678" y="93"/>
                              </a:cubicBezTo>
                              <a:lnTo>
                                <a:pt x="10678" y="244"/>
                              </a:lnTo>
                              <a:close/>
                              <a:moveTo>
                                <a:pt x="13531" y="28"/>
                              </a:moveTo>
                              <a:cubicBezTo>
                                <a:pt x="13527" y="28"/>
                                <a:pt x="13527" y="28"/>
                                <a:pt x="13527" y="28"/>
                              </a:cubicBezTo>
                              <a:cubicBezTo>
                                <a:pt x="13490" y="28"/>
                                <a:pt x="13460" y="56"/>
                                <a:pt x="13460" y="93"/>
                              </a:cubicBezTo>
                              <a:cubicBezTo>
                                <a:pt x="13460" y="244"/>
                                <a:pt x="13460" y="244"/>
                                <a:pt x="13460" y="244"/>
                              </a:cubicBezTo>
                              <a:cubicBezTo>
                                <a:pt x="13460" y="280"/>
                                <a:pt x="13490" y="309"/>
                                <a:pt x="13527" y="309"/>
                              </a:cubicBezTo>
                              <a:cubicBezTo>
                                <a:pt x="13531" y="309"/>
                                <a:pt x="13531" y="309"/>
                                <a:pt x="13531" y="309"/>
                              </a:cubicBezTo>
                              <a:cubicBezTo>
                                <a:pt x="13568" y="309"/>
                                <a:pt x="13598" y="280"/>
                                <a:pt x="13598" y="244"/>
                              </a:cubicBezTo>
                              <a:cubicBezTo>
                                <a:pt x="13598" y="93"/>
                                <a:pt x="13598" y="93"/>
                                <a:pt x="13598" y="93"/>
                              </a:cubicBezTo>
                              <a:cubicBezTo>
                                <a:pt x="13598" y="56"/>
                                <a:pt x="13568" y="28"/>
                                <a:pt x="13531" y="28"/>
                              </a:cubicBezTo>
                              <a:close/>
                              <a:moveTo>
                                <a:pt x="13560" y="244"/>
                              </a:moveTo>
                              <a:cubicBezTo>
                                <a:pt x="13560" y="259"/>
                                <a:pt x="13547" y="271"/>
                                <a:pt x="13531" y="271"/>
                              </a:cubicBezTo>
                              <a:cubicBezTo>
                                <a:pt x="13527" y="271"/>
                                <a:pt x="13527" y="271"/>
                                <a:pt x="13527" y="271"/>
                              </a:cubicBezTo>
                              <a:cubicBezTo>
                                <a:pt x="13511" y="271"/>
                                <a:pt x="13498" y="259"/>
                                <a:pt x="13498" y="244"/>
                              </a:cubicBezTo>
                              <a:cubicBezTo>
                                <a:pt x="13498" y="93"/>
                                <a:pt x="13498" y="93"/>
                                <a:pt x="13498" y="93"/>
                              </a:cubicBezTo>
                              <a:cubicBezTo>
                                <a:pt x="13498" y="77"/>
                                <a:pt x="13511" y="66"/>
                                <a:pt x="13527" y="66"/>
                              </a:cubicBezTo>
                              <a:cubicBezTo>
                                <a:pt x="13531" y="66"/>
                                <a:pt x="13531" y="66"/>
                                <a:pt x="13531" y="66"/>
                              </a:cubicBezTo>
                              <a:cubicBezTo>
                                <a:pt x="13547" y="66"/>
                                <a:pt x="13560" y="77"/>
                                <a:pt x="13560" y="93"/>
                              </a:cubicBezTo>
                              <a:lnTo>
                                <a:pt x="13560" y="244"/>
                              </a:lnTo>
                              <a:close/>
                              <a:moveTo>
                                <a:pt x="10531" y="181"/>
                              </a:moveTo>
                              <a:cubicBezTo>
                                <a:pt x="10531" y="242"/>
                                <a:pt x="10531" y="242"/>
                                <a:pt x="10531" y="242"/>
                              </a:cubicBezTo>
                              <a:cubicBezTo>
                                <a:pt x="10531" y="279"/>
                                <a:pt x="10501" y="309"/>
                                <a:pt x="10464" y="309"/>
                              </a:cubicBezTo>
                              <a:cubicBezTo>
                                <a:pt x="10460" y="309"/>
                                <a:pt x="10460" y="309"/>
                                <a:pt x="10460" y="309"/>
                              </a:cubicBezTo>
                              <a:cubicBezTo>
                                <a:pt x="10422" y="309"/>
                                <a:pt x="10395" y="281"/>
                                <a:pt x="10395" y="242"/>
                              </a:cubicBezTo>
                              <a:cubicBezTo>
                                <a:pt x="10395" y="229"/>
                                <a:pt x="10405" y="223"/>
                                <a:pt x="10414" y="223"/>
                              </a:cubicBezTo>
                              <a:cubicBezTo>
                                <a:pt x="10424" y="223"/>
                                <a:pt x="10434" y="229"/>
                                <a:pt x="10434" y="242"/>
                              </a:cubicBezTo>
                              <a:cubicBezTo>
                                <a:pt x="10434" y="260"/>
                                <a:pt x="10445" y="271"/>
                                <a:pt x="10460" y="271"/>
                              </a:cubicBezTo>
                              <a:cubicBezTo>
                                <a:pt x="10464" y="271"/>
                                <a:pt x="10464" y="271"/>
                                <a:pt x="10464" y="271"/>
                              </a:cubicBezTo>
                              <a:cubicBezTo>
                                <a:pt x="10480" y="271"/>
                                <a:pt x="10493" y="258"/>
                                <a:pt x="10493" y="242"/>
                              </a:cubicBezTo>
                              <a:cubicBezTo>
                                <a:pt x="10493" y="181"/>
                                <a:pt x="10493" y="181"/>
                                <a:pt x="10493" y="181"/>
                              </a:cubicBezTo>
                              <a:cubicBezTo>
                                <a:pt x="10493" y="165"/>
                                <a:pt x="10480" y="152"/>
                                <a:pt x="10464" y="152"/>
                              </a:cubicBezTo>
                              <a:cubicBezTo>
                                <a:pt x="10460" y="152"/>
                                <a:pt x="10460" y="152"/>
                                <a:pt x="10460" y="152"/>
                              </a:cubicBezTo>
                              <a:cubicBezTo>
                                <a:pt x="10449" y="152"/>
                                <a:pt x="10440" y="155"/>
                                <a:pt x="10433" y="168"/>
                              </a:cubicBezTo>
                              <a:cubicBezTo>
                                <a:pt x="10430" y="173"/>
                                <a:pt x="10424" y="176"/>
                                <a:pt x="10416" y="176"/>
                              </a:cubicBezTo>
                              <a:cubicBezTo>
                                <a:pt x="10407" y="176"/>
                                <a:pt x="10398" y="171"/>
                                <a:pt x="10398" y="156"/>
                              </a:cubicBezTo>
                              <a:cubicBezTo>
                                <a:pt x="10398" y="50"/>
                                <a:pt x="10398" y="50"/>
                                <a:pt x="10398" y="50"/>
                              </a:cubicBezTo>
                              <a:cubicBezTo>
                                <a:pt x="10398" y="40"/>
                                <a:pt x="10406" y="30"/>
                                <a:pt x="10417" y="30"/>
                              </a:cubicBezTo>
                              <a:cubicBezTo>
                                <a:pt x="10504" y="30"/>
                                <a:pt x="10504" y="30"/>
                                <a:pt x="10504" y="30"/>
                              </a:cubicBezTo>
                              <a:cubicBezTo>
                                <a:pt x="10516" y="30"/>
                                <a:pt x="10523" y="40"/>
                                <a:pt x="10523" y="49"/>
                              </a:cubicBezTo>
                              <a:cubicBezTo>
                                <a:pt x="10523" y="59"/>
                                <a:pt x="10516" y="68"/>
                                <a:pt x="10504" y="68"/>
                              </a:cubicBezTo>
                              <a:cubicBezTo>
                                <a:pt x="10436" y="68"/>
                                <a:pt x="10436" y="68"/>
                                <a:pt x="10436" y="68"/>
                              </a:cubicBezTo>
                              <a:cubicBezTo>
                                <a:pt x="10436" y="121"/>
                                <a:pt x="10436" y="121"/>
                                <a:pt x="10436" y="121"/>
                              </a:cubicBezTo>
                              <a:cubicBezTo>
                                <a:pt x="10441" y="116"/>
                                <a:pt x="10452" y="114"/>
                                <a:pt x="10460" y="114"/>
                              </a:cubicBezTo>
                              <a:cubicBezTo>
                                <a:pt x="10464" y="114"/>
                                <a:pt x="10464" y="114"/>
                                <a:pt x="10464" y="114"/>
                              </a:cubicBezTo>
                              <a:cubicBezTo>
                                <a:pt x="10501" y="114"/>
                                <a:pt x="10531" y="140"/>
                                <a:pt x="10531" y="181"/>
                              </a:cubicBezTo>
                              <a:close/>
                              <a:moveTo>
                                <a:pt x="12297" y="176"/>
                              </a:moveTo>
                              <a:cubicBezTo>
                                <a:pt x="12297" y="244"/>
                                <a:pt x="12297" y="244"/>
                                <a:pt x="12297" y="244"/>
                              </a:cubicBezTo>
                              <a:cubicBezTo>
                                <a:pt x="12297" y="260"/>
                                <a:pt x="12309" y="271"/>
                                <a:pt x="12325" y="271"/>
                              </a:cubicBezTo>
                              <a:cubicBezTo>
                                <a:pt x="12328" y="271"/>
                                <a:pt x="12328" y="271"/>
                                <a:pt x="12328" y="271"/>
                              </a:cubicBezTo>
                              <a:cubicBezTo>
                                <a:pt x="12344" y="271"/>
                                <a:pt x="12356" y="260"/>
                                <a:pt x="12356" y="245"/>
                              </a:cubicBezTo>
                              <a:cubicBezTo>
                                <a:pt x="12356" y="232"/>
                                <a:pt x="12366" y="226"/>
                                <a:pt x="12375" y="226"/>
                              </a:cubicBezTo>
                              <a:cubicBezTo>
                                <a:pt x="12385" y="226"/>
                                <a:pt x="12394" y="232"/>
                                <a:pt x="12394" y="245"/>
                              </a:cubicBezTo>
                              <a:cubicBezTo>
                                <a:pt x="12394" y="282"/>
                                <a:pt x="12365" y="309"/>
                                <a:pt x="12328" y="309"/>
                              </a:cubicBezTo>
                              <a:cubicBezTo>
                                <a:pt x="12325" y="309"/>
                                <a:pt x="12325" y="309"/>
                                <a:pt x="12325" y="309"/>
                              </a:cubicBezTo>
                              <a:cubicBezTo>
                                <a:pt x="12288" y="309"/>
                                <a:pt x="12258" y="281"/>
                                <a:pt x="12258" y="244"/>
                              </a:cubicBezTo>
                              <a:cubicBezTo>
                                <a:pt x="12258" y="176"/>
                                <a:pt x="12258" y="176"/>
                                <a:pt x="12258" y="176"/>
                              </a:cubicBezTo>
                              <a:cubicBezTo>
                                <a:pt x="12258" y="140"/>
                                <a:pt x="12288" y="112"/>
                                <a:pt x="12325" y="112"/>
                              </a:cubicBezTo>
                              <a:cubicBezTo>
                                <a:pt x="12328" y="112"/>
                                <a:pt x="12328" y="112"/>
                                <a:pt x="12328" y="112"/>
                              </a:cubicBezTo>
                              <a:cubicBezTo>
                                <a:pt x="12365" y="112"/>
                                <a:pt x="12394" y="139"/>
                                <a:pt x="12394" y="176"/>
                              </a:cubicBezTo>
                              <a:cubicBezTo>
                                <a:pt x="12394" y="188"/>
                                <a:pt x="12385" y="195"/>
                                <a:pt x="12375" y="195"/>
                              </a:cubicBezTo>
                              <a:cubicBezTo>
                                <a:pt x="12366" y="195"/>
                                <a:pt x="12356" y="188"/>
                                <a:pt x="12356" y="176"/>
                              </a:cubicBezTo>
                              <a:cubicBezTo>
                                <a:pt x="12356" y="160"/>
                                <a:pt x="12344" y="150"/>
                                <a:pt x="12328" y="150"/>
                              </a:cubicBezTo>
                              <a:cubicBezTo>
                                <a:pt x="12325" y="150"/>
                                <a:pt x="12325" y="150"/>
                                <a:pt x="12325" y="150"/>
                              </a:cubicBezTo>
                              <a:cubicBezTo>
                                <a:pt x="12309" y="150"/>
                                <a:pt x="12297" y="161"/>
                                <a:pt x="12297" y="176"/>
                              </a:cubicBezTo>
                              <a:close/>
                              <a:moveTo>
                                <a:pt x="12004" y="150"/>
                              </a:moveTo>
                              <a:cubicBezTo>
                                <a:pt x="11993" y="150"/>
                                <a:pt x="11984" y="154"/>
                                <a:pt x="11984" y="168"/>
                              </a:cubicBezTo>
                              <a:cubicBezTo>
                                <a:pt x="11984" y="289"/>
                                <a:pt x="11984" y="289"/>
                                <a:pt x="11984" y="289"/>
                              </a:cubicBezTo>
                              <a:cubicBezTo>
                                <a:pt x="11984" y="302"/>
                                <a:pt x="11974" y="309"/>
                                <a:pt x="11964" y="309"/>
                              </a:cubicBezTo>
                              <a:cubicBezTo>
                                <a:pt x="11954" y="309"/>
                                <a:pt x="11945" y="302"/>
                                <a:pt x="11945" y="289"/>
                              </a:cubicBezTo>
                              <a:cubicBezTo>
                                <a:pt x="11945" y="131"/>
                                <a:pt x="11945" y="131"/>
                                <a:pt x="11945" y="131"/>
                              </a:cubicBezTo>
                              <a:cubicBezTo>
                                <a:pt x="11945" y="118"/>
                                <a:pt x="11954" y="112"/>
                                <a:pt x="11964" y="112"/>
                              </a:cubicBezTo>
                              <a:cubicBezTo>
                                <a:pt x="11973" y="112"/>
                                <a:pt x="11980" y="114"/>
                                <a:pt x="11984" y="120"/>
                              </a:cubicBezTo>
                              <a:cubicBezTo>
                                <a:pt x="11988" y="114"/>
                                <a:pt x="11998" y="112"/>
                                <a:pt x="12003" y="112"/>
                              </a:cubicBezTo>
                              <a:cubicBezTo>
                                <a:pt x="12036" y="112"/>
                                <a:pt x="12048" y="129"/>
                                <a:pt x="12052" y="143"/>
                              </a:cubicBezTo>
                              <a:cubicBezTo>
                                <a:pt x="12053" y="148"/>
                                <a:pt x="12053" y="148"/>
                                <a:pt x="12053" y="148"/>
                              </a:cubicBezTo>
                              <a:cubicBezTo>
                                <a:pt x="12053" y="158"/>
                                <a:pt x="12042" y="164"/>
                                <a:pt x="12032" y="164"/>
                              </a:cubicBezTo>
                              <a:cubicBezTo>
                                <a:pt x="12015" y="164"/>
                                <a:pt x="12026" y="150"/>
                                <a:pt x="12004" y="150"/>
                              </a:cubicBezTo>
                              <a:close/>
                              <a:moveTo>
                                <a:pt x="9932" y="98"/>
                              </a:moveTo>
                              <a:cubicBezTo>
                                <a:pt x="9932" y="94"/>
                                <a:pt x="9933" y="90"/>
                                <a:pt x="9936" y="86"/>
                              </a:cubicBezTo>
                              <a:cubicBezTo>
                                <a:pt x="9971" y="38"/>
                                <a:pt x="9971" y="38"/>
                                <a:pt x="9971" y="38"/>
                              </a:cubicBezTo>
                              <a:cubicBezTo>
                                <a:pt x="9978" y="28"/>
                                <a:pt x="9985" y="28"/>
                                <a:pt x="9990" y="28"/>
                              </a:cubicBezTo>
                              <a:cubicBezTo>
                                <a:pt x="10006" y="28"/>
                                <a:pt x="10006" y="28"/>
                                <a:pt x="10006" y="28"/>
                              </a:cubicBezTo>
                              <a:cubicBezTo>
                                <a:pt x="10016" y="28"/>
                                <a:pt x="10021" y="37"/>
                                <a:pt x="10021" y="47"/>
                              </a:cubicBezTo>
                              <a:cubicBezTo>
                                <a:pt x="10021" y="290"/>
                                <a:pt x="10021" y="290"/>
                                <a:pt x="10021" y="290"/>
                              </a:cubicBezTo>
                              <a:cubicBezTo>
                                <a:pt x="10021" y="303"/>
                                <a:pt x="10012" y="309"/>
                                <a:pt x="10002" y="309"/>
                              </a:cubicBezTo>
                              <a:cubicBezTo>
                                <a:pt x="9992" y="309"/>
                                <a:pt x="9983" y="303"/>
                                <a:pt x="9983" y="290"/>
                              </a:cubicBezTo>
                              <a:cubicBezTo>
                                <a:pt x="9983" y="86"/>
                                <a:pt x="9983" y="86"/>
                                <a:pt x="9983" y="86"/>
                              </a:cubicBezTo>
                              <a:cubicBezTo>
                                <a:pt x="9967" y="108"/>
                                <a:pt x="9967" y="108"/>
                                <a:pt x="9967" y="108"/>
                              </a:cubicBezTo>
                              <a:cubicBezTo>
                                <a:pt x="9963" y="114"/>
                                <a:pt x="9958" y="117"/>
                                <a:pt x="9952" y="117"/>
                              </a:cubicBezTo>
                              <a:cubicBezTo>
                                <a:pt x="9942" y="117"/>
                                <a:pt x="9932" y="108"/>
                                <a:pt x="9932" y="98"/>
                              </a:cubicBezTo>
                              <a:close/>
                              <a:moveTo>
                                <a:pt x="11834" y="151"/>
                              </a:moveTo>
                              <a:cubicBezTo>
                                <a:pt x="11828" y="151"/>
                                <a:pt x="11828" y="151"/>
                                <a:pt x="11828" y="151"/>
                              </a:cubicBezTo>
                              <a:cubicBezTo>
                                <a:pt x="11815" y="151"/>
                                <a:pt x="11809" y="141"/>
                                <a:pt x="11809" y="132"/>
                              </a:cubicBezTo>
                              <a:cubicBezTo>
                                <a:pt x="11809" y="122"/>
                                <a:pt x="11815" y="113"/>
                                <a:pt x="11828" y="113"/>
                              </a:cubicBezTo>
                              <a:cubicBezTo>
                                <a:pt x="11834" y="113"/>
                                <a:pt x="11834" y="113"/>
                                <a:pt x="11834" y="113"/>
                              </a:cubicBezTo>
                              <a:cubicBezTo>
                                <a:pt x="11834" y="47"/>
                                <a:pt x="11834" y="47"/>
                                <a:pt x="11834" y="47"/>
                              </a:cubicBezTo>
                              <a:cubicBezTo>
                                <a:pt x="11834" y="34"/>
                                <a:pt x="11844" y="28"/>
                                <a:pt x="11853" y="28"/>
                              </a:cubicBezTo>
                              <a:cubicBezTo>
                                <a:pt x="11863" y="28"/>
                                <a:pt x="11873" y="34"/>
                                <a:pt x="11873" y="47"/>
                              </a:cubicBezTo>
                              <a:cubicBezTo>
                                <a:pt x="11873" y="113"/>
                                <a:pt x="11873" y="113"/>
                                <a:pt x="11873" y="113"/>
                              </a:cubicBezTo>
                              <a:cubicBezTo>
                                <a:pt x="11887" y="113"/>
                                <a:pt x="11887" y="113"/>
                                <a:pt x="11887" y="113"/>
                              </a:cubicBezTo>
                              <a:cubicBezTo>
                                <a:pt x="11900" y="113"/>
                                <a:pt x="11906" y="122"/>
                                <a:pt x="11906" y="132"/>
                              </a:cubicBezTo>
                              <a:cubicBezTo>
                                <a:pt x="11906" y="141"/>
                                <a:pt x="11900" y="151"/>
                                <a:pt x="11887" y="151"/>
                              </a:cubicBezTo>
                              <a:cubicBezTo>
                                <a:pt x="11873" y="151"/>
                                <a:pt x="11873" y="151"/>
                                <a:pt x="11873" y="151"/>
                              </a:cubicBezTo>
                              <a:cubicBezTo>
                                <a:pt x="11873" y="253"/>
                                <a:pt x="11873" y="253"/>
                                <a:pt x="11873" y="253"/>
                              </a:cubicBezTo>
                              <a:cubicBezTo>
                                <a:pt x="11873" y="260"/>
                                <a:pt x="11879" y="270"/>
                                <a:pt x="11889" y="270"/>
                              </a:cubicBezTo>
                              <a:cubicBezTo>
                                <a:pt x="11902" y="270"/>
                                <a:pt x="11908" y="280"/>
                                <a:pt x="11908" y="289"/>
                              </a:cubicBezTo>
                              <a:cubicBezTo>
                                <a:pt x="11908" y="298"/>
                                <a:pt x="11902" y="308"/>
                                <a:pt x="11889" y="308"/>
                              </a:cubicBezTo>
                              <a:cubicBezTo>
                                <a:pt x="11858" y="308"/>
                                <a:pt x="11834" y="284"/>
                                <a:pt x="11834" y="253"/>
                              </a:cubicBezTo>
                              <a:lnTo>
                                <a:pt x="11834" y="151"/>
                              </a:lnTo>
                              <a:close/>
                              <a:moveTo>
                                <a:pt x="10312" y="242"/>
                              </a:moveTo>
                              <a:cubicBezTo>
                                <a:pt x="10312" y="216"/>
                                <a:pt x="10312" y="216"/>
                                <a:pt x="10312" y="216"/>
                              </a:cubicBezTo>
                              <a:cubicBezTo>
                                <a:pt x="10312" y="181"/>
                                <a:pt x="10299" y="178"/>
                                <a:pt x="10272" y="178"/>
                              </a:cubicBezTo>
                              <a:cubicBezTo>
                                <a:pt x="10258" y="178"/>
                                <a:pt x="10252" y="168"/>
                                <a:pt x="10252" y="158"/>
                              </a:cubicBezTo>
                              <a:cubicBezTo>
                                <a:pt x="10252" y="149"/>
                                <a:pt x="10258" y="140"/>
                                <a:pt x="10272" y="140"/>
                              </a:cubicBezTo>
                              <a:cubicBezTo>
                                <a:pt x="10293" y="140"/>
                                <a:pt x="10312" y="138"/>
                                <a:pt x="10312" y="104"/>
                              </a:cubicBezTo>
                              <a:cubicBezTo>
                                <a:pt x="10312" y="94"/>
                                <a:pt x="10312" y="94"/>
                                <a:pt x="10312" y="94"/>
                              </a:cubicBezTo>
                              <a:cubicBezTo>
                                <a:pt x="10312" y="76"/>
                                <a:pt x="10297" y="66"/>
                                <a:pt x="10282" y="66"/>
                              </a:cubicBezTo>
                              <a:cubicBezTo>
                                <a:pt x="10266" y="66"/>
                                <a:pt x="10251" y="72"/>
                                <a:pt x="10251" y="90"/>
                              </a:cubicBezTo>
                              <a:cubicBezTo>
                                <a:pt x="10251" y="102"/>
                                <a:pt x="10242" y="109"/>
                                <a:pt x="10232" y="109"/>
                              </a:cubicBezTo>
                              <a:cubicBezTo>
                                <a:pt x="10222" y="109"/>
                                <a:pt x="10213" y="102"/>
                                <a:pt x="10213" y="90"/>
                              </a:cubicBezTo>
                              <a:cubicBezTo>
                                <a:pt x="10213" y="48"/>
                                <a:pt x="10247" y="28"/>
                                <a:pt x="10282" y="28"/>
                              </a:cubicBezTo>
                              <a:cubicBezTo>
                                <a:pt x="10316" y="28"/>
                                <a:pt x="10350" y="50"/>
                                <a:pt x="10350" y="94"/>
                              </a:cubicBezTo>
                              <a:cubicBezTo>
                                <a:pt x="10350" y="104"/>
                                <a:pt x="10350" y="104"/>
                                <a:pt x="10350" y="104"/>
                              </a:cubicBezTo>
                              <a:cubicBezTo>
                                <a:pt x="10350" y="130"/>
                                <a:pt x="10342" y="148"/>
                                <a:pt x="10332" y="159"/>
                              </a:cubicBezTo>
                              <a:cubicBezTo>
                                <a:pt x="10344" y="171"/>
                                <a:pt x="10350" y="190"/>
                                <a:pt x="10350" y="216"/>
                              </a:cubicBezTo>
                              <a:cubicBezTo>
                                <a:pt x="10350" y="242"/>
                                <a:pt x="10350" y="242"/>
                                <a:pt x="10350" y="242"/>
                              </a:cubicBezTo>
                              <a:cubicBezTo>
                                <a:pt x="10350" y="279"/>
                                <a:pt x="10321" y="309"/>
                                <a:pt x="10282" y="309"/>
                              </a:cubicBezTo>
                              <a:cubicBezTo>
                                <a:pt x="10278" y="309"/>
                                <a:pt x="10278" y="309"/>
                                <a:pt x="10278" y="309"/>
                              </a:cubicBezTo>
                              <a:cubicBezTo>
                                <a:pt x="10238" y="309"/>
                                <a:pt x="10209" y="279"/>
                                <a:pt x="10209" y="246"/>
                              </a:cubicBezTo>
                              <a:cubicBezTo>
                                <a:pt x="10209" y="233"/>
                                <a:pt x="10219" y="227"/>
                                <a:pt x="10228" y="227"/>
                              </a:cubicBezTo>
                              <a:cubicBezTo>
                                <a:pt x="10238" y="227"/>
                                <a:pt x="10248" y="233"/>
                                <a:pt x="10248" y="246"/>
                              </a:cubicBezTo>
                              <a:cubicBezTo>
                                <a:pt x="10248" y="260"/>
                                <a:pt x="10262" y="271"/>
                                <a:pt x="10278" y="271"/>
                              </a:cubicBezTo>
                              <a:cubicBezTo>
                                <a:pt x="10282" y="271"/>
                                <a:pt x="10282" y="271"/>
                                <a:pt x="10282" y="271"/>
                              </a:cubicBezTo>
                              <a:cubicBezTo>
                                <a:pt x="10298" y="271"/>
                                <a:pt x="10312" y="258"/>
                                <a:pt x="10312" y="242"/>
                              </a:cubicBezTo>
                              <a:close/>
                              <a:moveTo>
                                <a:pt x="11683" y="309"/>
                              </a:moveTo>
                              <a:cubicBezTo>
                                <a:pt x="11640" y="309"/>
                                <a:pt x="11605" y="274"/>
                                <a:pt x="11605" y="231"/>
                              </a:cubicBezTo>
                              <a:cubicBezTo>
                                <a:pt x="11605" y="47"/>
                                <a:pt x="11605" y="47"/>
                                <a:pt x="11605" y="47"/>
                              </a:cubicBezTo>
                              <a:cubicBezTo>
                                <a:pt x="11605" y="34"/>
                                <a:pt x="11614" y="28"/>
                                <a:pt x="11624" y="28"/>
                              </a:cubicBezTo>
                              <a:cubicBezTo>
                                <a:pt x="11634" y="28"/>
                                <a:pt x="11643" y="34"/>
                                <a:pt x="11643" y="47"/>
                              </a:cubicBezTo>
                              <a:cubicBezTo>
                                <a:pt x="11643" y="231"/>
                                <a:pt x="11643" y="231"/>
                                <a:pt x="11643" y="231"/>
                              </a:cubicBezTo>
                              <a:cubicBezTo>
                                <a:pt x="11643" y="253"/>
                                <a:pt x="11661" y="271"/>
                                <a:pt x="11683" y="271"/>
                              </a:cubicBezTo>
                              <a:cubicBezTo>
                                <a:pt x="11687" y="271"/>
                                <a:pt x="11687" y="271"/>
                                <a:pt x="11687" y="271"/>
                              </a:cubicBezTo>
                              <a:cubicBezTo>
                                <a:pt x="11708" y="271"/>
                                <a:pt x="11726" y="253"/>
                                <a:pt x="11726" y="231"/>
                              </a:cubicBezTo>
                              <a:cubicBezTo>
                                <a:pt x="11726" y="47"/>
                                <a:pt x="11726" y="47"/>
                                <a:pt x="11726" y="47"/>
                              </a:cubicBezTo>
                              <a:cubicBezTo>
                                <a:pt x="11726" y="34"/>
                                <a:pt x="11736" y="28"/>
                                <a:pt x="11746" y="28"/>
                              </a:cubicBezTo>
                              <a:cubicBezTo>
                                <a:pt x="11755" y="28"/>
                                <a:pt x="11765" y="34"/>
                                <a:pt x="11765" y="47"/>
                              </a:cubicBezTo>
                              <a:cubicBezTo>
                                <a:pt x="11765" y="231"/>
                                <a:pt x="11765" y="231"/>
                                <a:pt x="11765" y="231"/>
                              </a:cubicBezTo>
                              <a:cubicBezTo>
                                <a:pt x="11765" y="274"/>
                                <a:pt x="11730" y="309"/>
                                <a:pt x="11687" y="309"/>
                              </a:cubicBezTo>
                              <a:lnTo>
                                <a:pt x="11683" y="309"/>
                              </a:lnTo>
                              <a:close/>
                              <a:moveTo>
                                <a:pt x="11445" y="95"/>
                              </a:moveTo>
                              <a:cubicBezTo>
                                <a:pt x="11445" y="96"/>
                                <a:pt x="11445" y="96"/>
                                <a:pt x="11445" y="96"/>
                              </a:cubicBezTo>
                              <a:cubicBezTo>
                                <a:pt x="11445" y="108"/>
                                <a:pt x="11438" y="117"/>
                                <a:pt x="11425" y="117"/>
                              </a:cubicBezTo>
                              <a:cubicBezTo>
                                <a:pt x="11415" y="117"/>
                                <a:pt x="11409" y="110"/>
                                <a:pt x="11406" y="100"/>
                              </a:cubicBezTo>
                              <a:cubicBezTo>
                                <a:pt x="11403" y="81"/>
                                <a:pt x="11388" y="66"/>
                                <a:pt x="11367" y="66"/>
                              </a:cubicBezTo>
                              <a:cubicBezTo>
                                <a:pt x="11364" y="66"/>
                                <a:pt x="11364" y="66"/>
                                <a:pt x="11364" y="66"/>
                              </a:cubicBezTo>
                              <a:cubicBezTo>
                                <a:pt x="11342" y="66"/>
                                <a:pt x="11324" y="82"/>
                                <a:pt x="11324" y="104"/>
                              </a:cubicBezTo>
                              <a:cubicBezTo>
                                <a:pt x="11324" y="233"/>
                                <a:pt x="11324" y="233"/>
                                <a:pt x="11324" y="233"/>
                              </a:cubicBezTo>
                              <a:cubicBezTo>
                                <a:pt x="11324" y="255"/>
                                <a:pt x="11342" y="271"/>
                                <a:pt x="11364" y="271"/>
                              </a:cubicBezTo>
                              <a:cubicBezTo>
                                <a:pt x="11367" y="271"/>
                                <a:pt x="11367" y="271"/>
                                <a:pt x="11367" y="271"/>
                              </a:cubicBezTo>
                              <a:cubicBezTo>
                                <a:pt x="11388" y="271"/>
                                <a:pt x="11403" y="256"/>
                                <a:pt x="11406" y="237"/>
                              </a:cubicBezTo>
                              <a:cubicBezTo>
                                <a:pt x="11409" y="227"/>
                                <a:pt x="11415" y="220"/>
                                <a:pt x="11425" y="220"/>
                              </a:cubicBezTo>
                              <a:cubicBezTo>
                                <a:pt x="11438" y="220"/>
                                <a:pt x="11445" y="229"/>
                                <a:pt x="11445" y="241"/>
                              </a:cubicBezTo>
                              <a:cubicBezTo>
                                <a:pt x="11445" y="242"/>
                                <a:pt x="11445" y="242"/>
                                <a:pt x="11445" y="242"/>
                              </a:cubicBezTo>
                              <a:cubicBezTo>
                                <a:pt x="11445" y="281"/>
                                <a:pt x="11406" y="309"/>
                                <a:pt x="11367" y="309"/>
                              </a:cubicBezTo>
                              <a:cubicBezTo>
                                <a:pt x="11364" y="309"/>
                                <a:pt x="11364" y="309"/>
                                <a:pt x="11364" y="309"/>
                              </a:cubicBezTo>
                              <a:cubicBezTo>
                                <a:pt x="11320" y="309"/>
                                <a:pt x="11286" y="276"/>
                                <a:pt x="11286" y="232"/>
                              </a:cubicBezTo>
                              <a:cubicBezTo>
                                <a:pt x="11286" y="104"/>
                                <a:pt x="11286" y="104"/>
                                <a:pt x="11286" y="104"/>
                              </a:cubicBezTo>
                              <a:cubicBezTo>
                                <a:pt x="11286" y="61"/>
                                <a:pt x="11320" y="28"/>
                                <a:pt x="11364" y="28"/>
                              </a:cubicBezTo>
                              <a:cubicBezTo>
                                <a:pt x="11367" y="28"/>
                                <a:pt x="11367" y="28"/>
                                <a:pt x="11367" y="28"/>
                              </a:cubicBezTo>
                              <a:cubicBezTo>
                                <a:pt x="11406" y="28"/>
                                <a:pt x="11445" y="56"/>
                                <a:pt x="11445" y="95"/>
                              </a:cubicBezTo>
                              <a:close/>
                              <a:moveTo>
                                <a:pt x="160" y="171"/>
                              </a:moveTo>
                              <a:cubicBezTo>
                                <a:pt x="160" y="231"/>
                                <a:pt x="160" y="231"/>
                                <a:pt x="160" y="231"/>
                              </a:cubicBezTo>
                              <a:cubicBezTo>
                                <a:pt x="160" y="274"/>
                                <a:pt x="125" y="309"/>
                                <a:pt x="82" y="309"/>
                              </a:cubicBezTo>
                              <a:cubicBezTo>
                                <a:pt x="78" y="309"/>
                                <a:pt x="78" y="309"/>
                                <a:pt x="78" y="309"/>
                              </a:cubicBezTo>
                              <a:cubicBezTo>
                                <a:pt x="35" y="309"/>
                                <a:pt x="0" y="276"/>
                                <a:pt x="0" y="232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61"/>
                                <a:pt x="35" y="28"/>
                                <a:pt x="78" y="28"/>
                              </a:cubicBezTo>
                              <a:cubicBezTo>
                                <a:pt x="82" y="28"/>
                                <a:pt x="82" y="28"/>
                                <a:pt x="82" y="28"/>
                              </a:cubicBezTo>
                              <a:cubicBezTo>
                                <a:pt x="123" y="28"/>
                                <a:pt x="156" y="56"/>
                                <a:pt x="159" y="91"/>
                              </a:cubicBezTo>
                              <a:cubicBezTo>
                                <a:pt x="159" y="93"/>
                                <a:pt x="159" y="93"/>
                                <a:pt x="159" y="93"/>
                              </a:cubicBezTo>
                              <a:cubicBezTo>
                                <a:pt x="159" y="105"/>
                                <a:pt x="150" y="111"/>
                                <a:pt x="141" y="111"/>
                              </a:cubicBezTo>
                              <a:cubicBezTo>
                                <a:pt x="132" y="111"/>
                                <a:pt x="123" y="106"/>
                                <a:pt x="122" y="94"/>
                              </a:cubicBezTo>
                              <a:cubicBezTo>
                                <a:pt x="120" y="76"/>
                                <a:pt x="101" y="66"/>
                                <a:pt x="82" y="66"/>
                              </a:cubicBezTo>
                              <a:cubicBezTo>
                                <a:pt x="78" y="66"/>
                                <a:pt x="78" y="66"/>
                                <a:pt x="78" y="66"/>
                              </a:cubicBezTo>
                              <a:cubicBezTo>
                                <a:pt x="56" y="66"/>
                                <a:pt x="38" y="83"/>
                                <a:pt x="38" y="104"/>
                              </a:cubicBezTo>
                              <a:cubicBezTo>
                                <a:pt x="38" y="232"/>
                                <a:pt x="38" y="232"/>
                                <a:pt x="38" y="232"/>
                              </a:cubicBezTo>
                              <a:cubicBezTo>
                                <a:pt x="38" y="254"/>
                                <a:pt x="56" y="271"/>
                                <a:pt x="78" y="271"/>
                              </a:cubicBezTo>
                              <a:cubicBezTo>
                                <a:pt x="82" y="271"/>
                                <a:pt x="82" y="271"/>
                                <a:pt x="82" y="271"/>
                              </a:cubicBezTo>
                              <a:cubicBezTo>
                                <a:pt x="103" y="271"/>
                                <a:pt x="121" y="253"/>
                                <a:pt x="121" y="231"/>
                              </a:cubicBezTo>
                              <a:cubicBezTo>
                                <a:pt x="121" y="190"/>
                                <a:pt x="121" y="190"/>
                                <a:pt x="121" y="190"/>
                              </a:cubicBezTo>
                              <a:cubicBezTo>
                                <a:pt x="89" y="190"/>
                                <a:pt x="89" y="190"/>
                                <a:pt x="89" y="190"/>
                              </a:cubicBezTo>
                              <a:cubicBezTo>
                                <a:pt x="76" y="190"/>
                                <a:pt x="70" y="180"/>
                                <a:pt x="70" y="171"/>
                              </a:cubicBezTo>
                              <a:cubicBezTo>
                                <a:pt x="70" y="161"/>
                                <a:pt x="76" y="152"/>
                                <a:pt x="89" y="152"/>
                              </a:cubicBezTo>
                              <a:cubicBezTo>
                                <a:pt x="140" y="152"/>
                                <a:pt x="140" y="152"/>
                                <a:pt x="140" y="152"/>
                              </a:cubicBezTo>
                              <a:cubicBezTo>
                                <a:pt x="151" y="152"/>
                                <a:pt x="160" y="161"/>
                                <a:pt x="160" y="171"/>
                              </a:cubicBezTo>
                              <a:close/>
                              <a:moveTo>
                                <a:pt x="12578" y="177"/>
                              </a:moveTo>
                              <a:cubicBezTo>
                                <a:pt x="12578" y="290"/>
                                <a:pt x="12578" y="290"/>
                                <a:pt x="12578" y="290"/>
                              </a:cubicBezTo>
                              <a:cubicBezTo>
                                <a:pt x="12578" y="303"/>
                                <a:pt x="12568" y="309"/>
                                <a:pt x="12558" y="309"/>
                              </a:cubicBezTo>
                              <a:cubicBezTo>
                                <a:pt x="12549" y="309"/>
                                <a:pt x="12539" y="303"/>
                                <a:pt x="12539" y="290"/>
                              </a:cubicBezTo>
                              <a:cubicBezTo>
                                <a:pt x="12539" y="177"/>
                                <a:pt x="12539" y="177"/>
                                <a:pt x="12539" y="177"/>
                              </a:cubicBezTo>
                              <a:cubicBezTo>
                                <a:pt x="12539" y="159"/>
                                <a:pt x="12525" y="150"/>
                                <a:pt x="12511" y="150"/>
                              </a:cubicBezTo>
                              <a:cubicBezTo>
                                <a:pt x="12510" y="150"/>
                                <a:pt x="12510" y="150"/>
                                <a:pt x="12510" y="150"/>
                              </a:cubicBezTo>
                              <a:cubicBezTo>
                                <a:pt x="12491" y="150"/>
                                <a:pt x="12480" y="163"/>
                                <a:pt x="12480" y="180"/>
                              </a:cubicBezTo>
                              <a:cubicBezTo>
                                <a:pt x="12480" y="290"/>
                                <a:pt x="12480" y="290"/>
                                <a:pt x="12480" y="290"/>
                              </a:cubicBezTo>
                              <a:cubicBezTo>
                                <a:pt x="12480" y="303"/>
                                <a:pt x="12470" y="309"/>
                                <a:pt x="12461" y="309"/>
                              </a:cubicBezTo>
                              <a:cubicBezTo>
                                <a:pt x="12451" y="309"/>
                                <a:pt x="12442" y="303"/>
                                <a:pt x="12442" y="290"/>
                              </a:cubicBezTo>
                              <a:cubicBezTo>
                                <a:pt x="12442" y="47"/>
                                <a:pt x="12442" y="47"/>
                                <a:pt x="12442" y="47"/>
                              </a:cubicBezTo>
                              <a:cubicBezTo>
                                <a:pt x="12442" y="34"/>
                                <a:pt x="12451" y="28"/>
                                <a:pt x="12461" y="28"/>
                              </a:cubicBezTo>
                              <a:cubicBezTo>
                                <a:pt x="12470" y="28"/>
                                <a:pt x="12480" y="34"/>
                                <a:pt x="12480" y="47"/>
                              </a:cubicBezTo>
                              <a:cubicBezTo>
                                <a:pt x="12480" y="122"/>
                                <a:pt x="12480" y="122"/>
                                <a:pt x="12480" y="122"/>
                              </a:cubicBezTo>
                              <a:cubicBezTo>
                                <a:pt x="12488" y="114"/>
                                <a:pt x="12502" y="112"/>
                                <a:pt x="12508" y="112"/>
                              </a:cubicBezTo>
                              <a:cubicBezTo>
                                <a:pt x="12513" y="112"/>
                                <a:pt x="12513" y="112"/>
                                <a:pt x="12513" y="112"/>
                              </a:cubicBezTo>
                              <a:cubicBezTo>
                                <a:pt x="12551" y="112"/>
                                <a:pt x="12578" y="141"/>
                                <a:pt x="12578" y="177"/>
                              </a:cubicBezTo>
                              <a:close/>
                              <a:moveTo>
                                <a:pt x="12711" y="289"/>
                              </a:moveTo>
                              <a:cubicBezTo>
                                <a:pt x="12711" y="298"/>
                                <a:pt x="12704" y="308"/>
                                <a:pt x="12692" y="308"/>
                              </a:cubicBezTo>
                              <a:cubicBezTo>
                                <a:pt x="12661" y="308"/>
                                <a:pt x="12637" y="284"/>
                                <a:pt x="12637" y="253"/>
                              </a:cubicBezTo>
                              <a:cubicBezTo>
                                <a:pt x="12637" y="151"/>
                                <a:pt x="12637" y="151"/>
                                <a:pt x="12637" y="151"/>
                              </a:cubicBezTo>
                              <a:cubicBezTo>
                                <a:pt x="12631" y="151"/>
                                <a:pt x="12631" y="151"/>
                                <a:pt x="12631" y="151"/>
                              </a:cubicBezTo>
                              <a:cubicBezTo>
                                <a:pt x="12618" y="151"/>
                                <a:pt x="12612" y="141"/>
                                <a:pt x="12612" y="132"/>
                              </a:cubicBezTo>
                              <a:cubicBezTo>
                                <a:pt x="12612" y="122"/>
                                <a:pt x="12618" y="113"/>
                                <a:pt x="12631" y="113"/>
                              </a:cubicBezTo>
                              <a:cubicBezTo>
                                <a:pt x="12637" y="113"/>
                                <a:pt x="12637" y="113"/>
                                <a:pt x="12637" y="113"/>
                              </a:cubicBezTo>
                              <a:cubicBezTo>
                                <a:pt x="12637" y="47"/>
                                <a:pt x="12637" y="47"/>
                                <a:pt x="12637" y="47"/>
                              </a:cubicBezTo>
                              <a:cubicBezTo>
                                <a:pt x="12637" y="34"/>
                                <a:pt x="12647" y="28"/>
                                <a:pt x="12656" y="28"/>
                              </a:cubicBezTo>
                              <a:cubicBezTo>
                                <a:pt x="12666" y="28"/>
                                <a:pt x="12676" y="34"/>
                                <a:pt x="12676" y="47"/>
                              </a:cubicBezTo>
                              <a:cubicBezTo>
                                <a:pt x="12676" y="113"/>
                                <a:pt x="12676" y="113"/>
                                <a:pt x="12676" y="113"/>
                              </a:cubicBezTo>
                              <a:cubicBezTo>
                                <a:pt x="12690" y="113"/>
                                <a:pt x="12690" y="113"/>
                                <a:pt x="12690" y="113"/>
                              </a:cubicBezTo>
                              <a:cubicBezTo>
                                <a:pt x="12702" y="113"/>
                                <a:pt x="12709" y="122"/>
                                <a:pt x="12709" y="132"/>
                              </a:cubicBezTo>
                              <a:cubicBezTo>
                                <a:pt x="12709" y="141"/>
                                <a:pt x="12702" y="151"/>
                                <a:pt x="12690" y="151"/>
                              </a:cubicBezTo>
                              <a:cubicBezTo>
                                <a:pt x="12676" y="151"/>
                                <a:pt x="12676" y="151"/>
                                <a:pt x="12676" y="151"/>
                              </a:cubicBezTo>
                              <a:cubicBezTo>
                                <a:pt x="12676" y="253"/>
                                <a:pt x="12676" y="253"/>
                                <a:pt x="12676" y="253"/>
                              </a:cubicBezTo>
                              <a:cubicBezTo>
                                <a:pt x="12676" y="260"/>
                                <a:pt x="12682" y="270"/>
                                <a:pt x="12692" y="270"/>
                              </a:cubicBezTo>
                              <a:cubicBezTo>
                                <a:pt x="12704" y="270"/>
                                <a:pt x="12711" y="280"/>
                                <a:pt x="12711" y="289"/>
                              </a:cubicBezTo>
                              <a:close/>
                              <a:moveTo>
                                <a:pt x="8296" y="309"/>
                              </a:moveTo>
                              <a:cubicBezTo>
                                <a:pt x="8299" y="309"/>
                                <a:pt x="8299" y="309"/>
                                <a:pt x="8299" y="309"/>
                              </a:cubicBezTo>
                              <a:cubicBezTo>
                                <a:pt x="8336" y="309"/>
                                <a:pt x="8366" y="281"/>
                                <a:pt x="8366" y="244"/>
                              </a:cubicBezTo>
                              <a:cubicBezTo>
                                <a:pt x="8366" y="176"/>
                                <a:pt x="8366" y="176"/>
                                <a:pt x="8366" y="176"/>
                              </a:cubicBezTo>
                              <a:cubicBezTo>
                                <a:pt x="8366" y="140"/>
                                <a:pt x="8336" y="112"/>
                                <a:pt x="8299" y="112"/>
                              </a:cubicBezTo>
                              <a:cubicBezTo>
                                <a:pt x="8296" y="112"/>
                                <a:pt x="8296" y="112"/>
                                <a:pt x="8296" y="112"/>
                              </a:cubicBezTo>
                              <a:cubicBezTo>
                                <a:pt x="8260" y="112"/>
                                <a:pt x="8230" y="140"/>
                                <a:pt x="8230" y="176"/>
                              </a:cubicBezTo>
                              <a:cubicBezTo>
                                <a:pt x="8230" y="244"/>
                                <a:pt x="8230" y="244"/>
                                <a:pt x="8230" y="244"/>
                              </a:cubicBezTo>
                              <a:cubicBezTo>
                                <a:pt x="8230" y="281"/>
                                <a:pt x="8259" y="309"/>
                                <a:pt x="8296" y="309"/>
                              </a:cubicBezTo>
                              <a:close/>
                              <a:moveTo>
                                <a:pt x="8268" y="176"/>
                              </a:moveTo>
                              <a:cubicBezTo>
                                <a:pt x="8268" y="161"/>
                                <a:pt x="8280" y="150"/>
                                <a:pt x="8296" y="150"/>
                              </a:cubicBezTo>
                              <a:cubicBezTo>
                                <a:pt x="8299" y="150"/>
                                <a:pt x="8299" y="150"/>
                                <a:pt x="8299" y="150"/>
                              </a:cubicBezTo>
                              <a:cubicBezTo>
                                <a:pt x="8315" y="150"/>
                                <a:pt x="8327" y="161"/>
                                <a:pt x="8327" y="176"/>
                              </a:cubicBezTo>
                              <a:cubicBezTo>
                                <a:pt x="8327" y="244"/>
                                <a:pt x="8327" y="244"/>
                                <a:pt x="8327" y="244"/>
                              </a:cubicBezTo>
                              <a:cubicBezTo>
                                <a:pt x="8327" y="260"/>
                                <a:pt x="8315" y="271"/>
                                <a:pt x="8299" y="271"/>
                              </a:cubicBezTo>
                              <a:cubicBezTo>
                                <a:pt x="8296" y="271"/>
                                <a:pt x="8296" y="271"/>
                                <a:pt x="8296" y="271"/>
                              </a:cubicBezTo>
                              <a:cubicBezTo>
                                <a:pt x="8280" y="271"/>
                                <a:pt x="8268" y="260"/>
                                <a:pt x="8268" y="244"/>
                              </a:cubicBezTo>
                              <a:lnTo>
                                <a:pt x="8268" y="176"/>
                              </a:lnTo>
                              <a:close/>
                              <a:moveTo>
                                <a:pt x="14382" y="52"/>
                              </a:moveTo>
                              <a:cubicBezTo>
                                <a:pt x="14381" y="60"/>
                                <a:pt x="14381" y="60"/>
                                <a:pt x="14381" y="60"/>
                              </a:cubicBezTo>
                              <a:cubicBezTo>
                                <a:pt x="14309" y="296"/>
                                <a:pt x="14309" y="296"/>
                                <a:pt x="14309" y="296"/>
                              </a:cubicBezTo>
                              <a:cubicBezTo>
                                <a:pt x="14306" y="305"/>
                                <a:pt x="14298" y="309"/>
                                <a:pt x="14291" y="309"/>
                              </a:cubicBezTo>
                              <a:cubicBezTo>
                                <a:pt x="14279" y="309"/>
                                <a:pt x="14271" y="301"/>
                                <a:pt x="14271" y="290"/>
                              </a:cubicBezTo>
                              <a:cubicBezTo>
                                <a:pt x="14272" y="284"/>
                                <a:pt x="14272" y="284"/>
                                <a:pt x="14272" y="284"/>
                              </a:cubicBezTo>
                              <a:cubicBezTo>
                                <a:pt x="14337" y="68"/>
                                <a:pt x="14337" y="68"/>
                                <a:pt x="14337" y="68"/>
                              </a:cubicBezTo>
                              <a:cubicBezTo>
                                <a:pt x="14280" y="68"/>
                                <a:pt x="14280" y="68"/>
                                <a:pt x="14280" y="68"/>
                              </a:cubicBezTo>
                              <a:cubicBezTo>
                                <a:pt x="14280" y="81"/>
                                <a:pt x="14280" y="81"/>
                                <a:pt x="14280" y="81"/>
                              </a:cubicBezTo>
                              <a:cubicBezTo>
                                <a:pt x="14280" y="94"/>
                                <a:pt x="14270" y="100"/>
                                <a:pt x="14260" y="100"/>
                              </a:cubicBezTo>
                              <a:cubicBezTo>
                                <a:pt x="14251" y="100"/>
                                <a:pt x="14241" y="94"/>
                                <a:pt x="14241" y="81"/>
                              </a:cubicBezTo>
                              <a:cubicBezTo>
                                <a:pt x="14241" y="50"/>
                                <a:pt x="14241" y="50"/>
                                <a:pt x="14241" y="50"/>
                              </a:cubicBezTo>
                              <a:cubicBezTo>
                                <a:pt x="14241" y="40"/>
                                <a:pt x="14250" y="30"/>
                                <a:pt x="14260" y="30"/>
                              </a:cubicBezTo>
                              <a:cubicBezTo>
                                <a:pt x="14360" y="30"/>
                                <a:pt x="14360" y="30"/>
                                <a:pt x="14360" y="30"/>
                              </a:cubicBezTo>
                              <a:cubicBezTo>
                                <a:pt x="14374" y="30"/>
                                <a:pt x="14382" y="40"/>
                                <a:pt x="14382" y="52"/>
                              </a:cubicBezTo>
                              <a:close/>
                              <a:moveTo>
                                <a:pt x="8786" y="112"/>
                              </a:moveTo>
                              <a:cubicBezTo>
                                <a:pt x="8784" y="112"/>
                                <a:pt x="8784" y="112"/>
                                <a:pt x="8784" y="112"/>
                              </a:cubicBezTo>
                              <a:cubicBezTo>
                                <a:pt x="8777" y="112"/>
                                <a:pt x="8764" y="114"/>
                                <a:pt x="8755" y="122"/>
                              </a:cubicBezTo>
                              <a:cubicBezTo>
                                <a:pt x="8755" y="47"/>
                                <a:pt x="8755" y="47"/>
                                <a:pt x="8755" y="47"/>
                              </a:cubicBezTo>
                              <a:cubicBezTo>
                                <a:pt x="8755" y="34"/>
                                <a:pt x="8746" y="28"/>
                                <a:pt x="8736" y="28"/>
                              </a:cubicBezTo>
                              <a:cubicBezTo>
                                <a:pt x="8726" y="28"/>
                                <a:pt x="8717" y="34"/>
                                <a:pt x="8717" y="47"/>
                              </a:cubicBezTo>
                              <a:cubicBezTo>
                                <a:pt x="8717" y="290"/>
                                <a:pt x="8717" y="290"/>
                                <a:pt x="8717" y="290"/>
                              </a:cubicBezTo>
                              <a:cubicBezTo>
                                <a:pt x="8717" y="302"/>
                                <a:pt x="8726" y="309"/>
                                <a:pt x="8736" y="309"/>
                              </a:cubicBezTo>
                              <a:cubicBezTo>
                                <a:pt x="8747" y="309"/>
                                <a:pt x="8753" y="305"/>
                                <a:pt x="8755" y="299"/>
                              </a:cubicBezTo>
                              <a:cubicBezTo>
                                <a:pt x="8764" y="308"/>
                                <a:pt x="8777" y="309"/>
                                <a:pt x="8784" y="309"/>
                              </a:cubicBezTo>
                              <a:cubicBezTo>
                                <a:pt x="8786" y="309"/>
                                <a:pt x="8786" y="309"/>
                                <a:pt x="8786" y="309"/>
                              </a:cubicBezTo>
                              <a:cubicBezTo>
                                <a:pt x="8823" y="309"/>
                                <a:pt x="8853" y="280"/>
                                <a:pt x="8853" y="243"/>
                              </a:cubicBezTo>
                              <a:cubicBezTo>
                                <a:pt x="8853" y="178"/>
                                <a:pt x="8853" y="178"/>
                                <a:pt x="8853" y="178"/>
                              </a:cubicBezTo>
                              <a:cubicBezTo>
                                <a:pt x="8853" y="141"/>
                                <a:pt x="8823" y="112"/>
                                <a:pt x="8786" y="112"/>
                              </a:cubicBezTo>
                              <a:close/>
                              <a:moveTo>
                                <a:pt x="8814" y="243"/>
                              </a:moveTo>
                              <a:cubicBezTo>
                                <a:pt x="8814" y="259"/>
                                <a:pt x="8802" y="271"/>
                                <a:pt x="8786" y="271"/>
                              </a:cubicBezTo>
                              <a:cubicBezTo>
                                <a:pt x="8783" y="271"/>
                                <a:pt x="8783" y="271"/>
                                <a:pt x="8783" y="271"/>
                              </a:cubicBezTo>
                              <a:cubicBezTo>
                                <a:pt x="8768" y="271"/>
                                <a:pt x="8755" y="258"/>
                                <a:pt x="8755" y="243"/>
                              </a:cubicBezTo>
                              <a:cubicBezTo>
                                <a:pt x="8755" y="178"/>
                                <a:pt x="8755" y="178"/>
                                <a:pt x="8755" y="178"/>
                              </a:cubicBezTo>
                              <a:cubicBezTo>
                                <a:pt x="8755" y="162"/>
                                <a:pt x="8768" y="150"/>
                                <a:pt x="8783" y="150"/>
                              </a:cubicBezTo>
                              <a:cubicBezTo>
                                <a:pt x="8786" y="150"/>
                                <a:pt x="8786" y="150"/>
                                <a:pt x="8786" y="150"/>
                              </a:cubicBezTo>
                              <a:cubicBezTo>
                                <a:pt x="8802" y="150"/>
                                <a:pt x="8814" y="162"/>
                                <a:pt x="8814" y="178"/>
                              </a:cubicBezTo>
                              <a:lnTo>
                                <a:pt x="8814" y="243"/>
                              </a:lnTo>
                              <a:close/>
                              <a:moveTo>
                                <a:pt x="15051" y="52"/>
                              </a:moveTo>
                              <a:cubicBezTo>
                                <a:pt x="15050" y="60"/>
                                <a:pt x="15050" y="60"/>
                                <a:pt x="15050" y="60"/>
                              </a:cubicBezTo>
                              <a:cubicBezTo>
                                <a:pt x="14978" y="296"/>
                                <a:pt x="14978" y="296"/>
                                <a:pt x="14978" y="296"/>
                              </a:cubicBezTo>
                              <a:cubicBezTo>
                                <a:pt x="14975" y="305"/>
                                <a:pt x="14967" y="309"/>
                                <a:pt x="14960" y="309"/>
                              </a:cubicBezTo>
                              <a:cubicBezTo>
                                <a:pt x="14948" y="309"/>
                                <a:pt x="14940" y="301"/>
                                <a:pt x="14940" y="290"/>
                              </a:cubicBezTo>
                              <a:cubicBezTo>
                                <a:pt x="14940" y="284"/>
                                <a:pt x="14940" y="284"/>
                                <a:pt x="14940" y="284"/>
                              </a:cubicBezTo>
                              <a:cubicBezTo>
                                <a:pt x="15006" y="68"/>
                                <a:pt x="15006" y="68"/>
                                <a:pt x="15006" y="68"/>
                              </a:cubicBezTo>
                              <a:cubicBezTo>
                                <a:pt x="14948" y="68"/>
                                <a:pt x="14948" y="68"/>
                                <a:pt x="14948" y="68"/>
                              </a:cubicBezTo>
                              <a:cubicBezTo>
                                <a:pt x="14948" y="81"/>
                                <a:pt x="14948" y="81"/>
                                <a:pt x="14948" y="81"/>
                              </a:cubicBezTo>
                              <a:cubicBezTo>
                                <a:pt x="14948" y="94"/>
                                <a:pt x="14939" y="100"/>
                                <a:pt x="14929" y="100"/>
                              </a:cubicBezTo>
                              <a:cubicBezTo>
                                <a:pt x="14920" y="100"/>
                                <a:pt x="14910" y="94"/>
                                <a:pt x="14910" y="81"/>
                              </a:cubicBezTo>
                              <a:cubicBezTo>
                                <a:pt x="14910" y="50"/>
                                <a:pt x="14910" y="50"/>
                                <a:pt x="14910" y="50"/>
                              </a:cubicBezTo>
                              <a:cubicBezTo>
                                <a:pt x="14910" y="40"/>
                                <a:pt x="14919" y="30"/>
                                <a:pt x="14929" y="30"/>
                              </a:cubicBezTo>
                              <a:cubicBezTo>
                                <a:pt x="15028" y="30"/>
                                <a:pt x="15028" y="30"/>
                                <a:pt x="15028" y="30"/>
                              </a:cubicBezTo>
                              <a:cubicBezTo>
                                <a:pt x="15043" y="30"/>
                                <a:pt x="15051" y="40"/>
                                <a:pt x="15051" y="52"/>
                              </a:cubicBezTo>
                              <a:close/>
                              <a:moveTo>
                                <a:pt x="1981" y="271"/>
                              </a:moveTo>
                              <a:cubicBezTo>
                                <a:pt x="1975" y="270"/>
                                <a:pt x="1974" y="266"/>
                                <a:pt x="1974" y="260"/>
                              </a:cubicBezTo>
                              <a:cubicBezTo>
                                <a:pt x="1974" y="172"/>
                                <a:pt x="1974" y="172"/>
                                <a:pt x="1974" y="172"/>
                              </a:cubicBezTo>
                              <a:cubicBezTo>
                                <a:pt x="1974" y="134"/>
                                <a:pt x="1942" y="112"/>
                                <a:pt x="1910" y="112"/>
                              </a:cubicBezTo>
                              <a:cubicBezTo>
                                <a:pt x="1907" y="112"/>
                                <a:pt x="1907" y="112"/>
                                <a:pt x="1907" y="112"/>
                              </a:cubicBezTo>
                              <a:cubicBezTo>
                                <a:pt x="1885" y="112"/>
                                <a:pt x="1859" y="120"/>
                                <a:pt x="1846" y="150"/>
                              </a:cubicBezTo>
                              <a:cubicBezTo>
                                <a:pt x="1844" y="158"/>
                                <a:pt x="1844" y="158"/>
                                <a:pt x="1844" y="158"/>
                              </a:cubicBezTo>
                              <a:cubicBezTo>
                                <a:pt x="1844" y="169"/>
                                <a:pt x="1854" y="177"/>
                                <a:pt x="1864" y="177"/>
                              </a:cubicBezTo>
                              <a:cubicBezTo>
                                <a:pt x="1871" y="177"/>
                                <a:pt x="1878" y="173"/>
                                <a:pt x="1881" y="165"/>
                              </a:cubicBezTo>
                              <a:cubicBezTo>
                                <a:pt x="1886" y="154"/>
                                <a:pt x="1895" y="150"/>
                                <a:pt x="1907" y="150"/>
                              </a:cubicBezTo>
                              <a:cubicBezTo>
                                <a:pt x="1910" y="150"/>
                                <a:pt x="1910" y="150"/>
                                <a:pt x="1910" y="150"/>
                              </a:cubicBezTo>
                              <a:cubicBezTo>
                                <a:pt x="1924" y="150"/>
                                <a:pt x="1936" y="160"/>
                                <a:pt x="1936" y="176"/>
                              </a:cubicBezTo>
                              <a:cubicBezTo>
                                <a:pt x="1936" y="178"/>
                                <a:pt x="1935" y="182"/>
                                <a:pt x="1931" y="183"/>
                              </a:cubicBezTo>
                              <a:cubicBezTo>
                                <a:pt x="1902" y="190"/>
                                <a:pt x="1839" y="191"/>
                                <a:pt x="1839" y="247"/>
                              </a:cubicBezTo>
                              <a:cubicBezTo>
                                <a:pt x="1839" y="249"/>
                                <a:pt x="1839" y="249"/>
                                <a:pt x="1839" y="249"/>
                              </a:cubicBezTo>
                              <a:cubicBezTo>
                                <a:pt x="1839" y="290"/>
                                <a:pt x="1871" y="309"/>
                                <a:pt x="1904" y="309"/>
                              </a:cubicBezTo>
                              <a:cubicBezTo>
                                <a:pt x="1908" y="309"/>
                                <a:pt x="1908" y="309"/>
                                <a:pt x="1908" y="309"/>
                              </a:cubicBezTo>
                              <a:cubicBezTo>
                                <a:pt x="1923" y="309"/>
                                <a:pt x="1937" y="303"/>
                                <a:pt x="1948" y="294"/>
                              </a:cubicBezTo>
                              <a:cubicBezTo>
                                <a:pt x="1954" y="301"/>
                                <a:pt x="1965" y="309"/>
                                <a:pt x="1978" y="309"/>
                              </a:cubicBezTo>
                              <a:cubicBezTo>
                                <a:pt x="1990" y="309"/>
                                <a:pt x="1996" y="300"/>
                                <a:pt x="1996" y="290"/>
                              </a:cubicBezTo>
                              <a:cubicBezTo>
                                <a:pt x="1996" y="282"/>
                                <a:pt x="1991" y="274"/>
                                <a:pt x="1981" y="271"/>
                              </a:cubicBezTo>
                              <a:close/>
                              <a:moveTo>
                                <a:pt x="1936" y="243"/>
                              </a:moveTo>
                              <a:cubicBezTo>
                                <a:pt x="1936" y="259"/>
                                <a:pt x="1923" y="271"/>
                                <a:pt x="1908" y="271"/>
                              </a:cubicBezTo>
                              <a:cubicBezTo>
                                <a:pt x="1904" y="271"/>
                                <a:pt x="1904" y="271"/>
                                <a:pt x="1904" y="271"/>
                              </a:cubicBezTo>
                              <a:cubicBezTo>
                                <a:pt x="1886" y="271"/>
                                <a:pt x="1876" y="262"/>
                                <a:pt x="1876" y="248"/>
                              </a:cubicBezTo>
                              <a:cubicBezTo>
                                <a:pt x="1876" y="224"/>
                                <a:pt x="1908" y="225"/>
                                <a:pt x="1936" y="218"/>
                              </a:cubicBezTo>
                              <a:lnTo>
                                <a:pt x="1936" y="243"/>
                              </a:lnTo>
                              <a:close/>
                              <a:moveTo>
                                <a:pt x="8963" y="309"/>
                              </a:moveTo>
                              <a:cubicBezTo>
                                <a:pt x="8924" y="309"/>
                                <a:pt x="8897" y="280"/>
                                <a:pt x="8897" y="243"/>
                              </a:cubicBezTo>
                              <a:cubicBezTo>
                                <a:pt x="8897" y="131"/>
                                <a:pt x="8897" y="131"/>
                                <a:pt x="8897" y="131"/>
                              </a:cubicBezTo>
                              <a:cubicBezTo>
                                <a:pt x="8897" y="118"/>
                                <a:pt x="8906" y="112"/>
                                <a:pt x="8916" y="112"/>
                              </a:cubicBezTo>
                              <a:cubicBezTo>
                                <a:pt x="8925" y="112"/>
                                <a:pt x="8935" y="118"/>
                                <a:pt x="8935" y="131"/>
                              </a:cubicBezTo>
                              <a:cubicBezTo>
                                <a:pt x="8935" y="243"/>
                                <a:pt x="8935" y="243"/>
                                <a:pt x="8935" y="243"/>
                              </a:cubicBezTo>
                              <a:cubicBezTo>
                                <a:pt x="8935" y="259"/>
                                <a:pt x="8947" y="271"/>
                                <a:pt x="8963" y="271"/>
                              </a:cubicBezTo>
                              <a:cubicBezTo>
                                <a:pt x="8966" y="271"/>
                                <a:pt x="8966" y="271"/>
                                <a:pt x="8966" y="271"/>
                              </a:cubicBezTo>
                              <a:cubicBezTo>
                                <a:pt x="8982" y="271"/>
                                <a:pt x="8994" y="259"/>
                                <a:pt x="8994" y="243"/>
                              </a:cubicBezTo>
                              <a:cubicBezTo>
                                <a:pt x="8994" y="131"/>
                                <a:pt x="8994" y="131"/>
                                <a:pt x="8994" y="131"/>
                              </a:cubicBezTo>
                              <a:cubicBezTo>
                                <a:pt x="8994" y="118"/>
                                <a:pt x="9004" y="112"/>
                                <a:pt x="9014" y="112"/>
                              </a:cubicBezTo>
                              <a:cubicBezTo>
                                <a:pt x="9023" y="112"/>
                                <a:pt x="9033" y="118"/>
                                <a:pt x="9033" y="131"/>
                              </a:cubicBezTo>
                              <a:cubicBezTo>
                                <a:pt x="9033" y="290"/>
                                <a:pt x="9033" y="290"/>
                                <a:pt x="9033" y="290"/>
                              </a:cubicBezTo>
                              <a:cubicBezTo>
                                <a:pt x="9033" y="303"/>
                                <a:pt x="9023" y="309"/>
                                <a:pt x="9014" y="309"/>
                              </a:cubicBezTo>
                              <a:cubicBezTo>
                                <a:pt x="9006" y="309"/>
                                <a:pt x="8999" y="307"/>
                                <a:pt x="8994" y="299"/>
                              </a:cubicBezTo>
                              <a:cubicBezTo>
                                <a:pt x="8983" y="309"/>
                                <a:pt x="8975" y="309"/>
                                <a:pt x="8966" y="309"/>
                              </a:cubicBezTo>
                              <a:lnTo>
                                <a:pt x="8963" y="309"/>
                              </a:lnTo>
                              <a:close/>
                              <a:moveTo>
                                <a:pt x="2139" y="143"/>
                              </a:moveTo>
                              <a:cubicBezTo>
                                <a:pt x="2139" y="148"/>
                                <a:pt x="2139" y="148"/>
                                <a:pt x="2139" y="148"/>
                              </a:cubicBezTo>
                              <a:cubicBezTo>
                                <a:pt x="2139" y="158"/>
                                <a:pt x="2128" y="164"/>
                                <a:pt x="2119" y="164"/>
                              </a:cubicBezTo>
                              <a:cubicBezTo>
                                <a:pt x="2101" y="164"/>
                                <a:pt x="2112" y="150"/>
                                <a:pt x="2091" y="150"/>
                              </a:cubicBezTo>
                              <a:cubicBezTo>
                                <a:pt x="2079" y="150"/>
                                <a:pt x="2070" y="154"/>
                                <a:pt x="2070" y="168"/>
                              </a:cubicBezTo>
                              <a:cubicBezTo>
                                <a:pt x="2070" y="289"/>
                                <a:pt x="2070" y="289"/>
                                <a:pt x="2070" y="289"/>
                              </a:cubicBezTo>
                              <a:cubicBezTo>
                                <a:pt x="2070" y="302"/>
                                <a:pt x="2060" y="309"/>
                                <a:pt x="2051" y="309"/>
                              </a:cubicBezTo>
                              <a:cubicBezTo>
                                <a:pt x="2041" y="309"/>
                                <a:pt x="2032" y="302"/>
                                <a:pt x="2032" y="289"/>
                              </a:cubicBezTo>
                              <a:cubicBezTo>
                                <a:pt x="2032" y="131"/>
                                <a:pt x="2032" y="131"/>
                                <a:pt x="2032" y="131"/>
                              </a:cubicBezTo>
                              <a:cubicBezTo>
                                <a:pt x="2032" y="118"/>
                                <a:pt x="2041" y="112"/>
                                <a:pt x="2051" y="112"/>
                              </a:cubicBezTo>
                              <a:cubicBezTo>
                                <a:pt x="2060" y="112"/>
                                <a:pt x="2067" y="114"/>
                                <a:pt x="2070" y="120"/>
                              </a:cubicBezTo>
                              <a:cubicBezTo>
                                <a:pt x="2075" y="114"/>
                                <a:pt x="2084" y="112"/>
                                <a:pt x="2090" y="112"/>
                              </a:cubicBezTo>
                              <a:cubicBezTo>
                                <a:pt x="2122" y="112"/>
                                <a:pt x="2135" y="129"/>
                                <a:pt x="2139" y="143"/>
                              </a:cubicBezTo>
                              <a:close/>
                              <a:moveTo>
                                <a:pt x="9144" y="309"/>
                              </a:moveTo>
                              <a:cubicBezTo>
                                <a:pt x="9138" y="309"/>
                                <a:pt x="9138" y="309"/>
                                <a:pt x="9138" y="309"/>
                              </a:cubicBezTo>
                              <a:cubicBezTo>
                                <a:pt x="9112" y="309"/>
                                <a:pt x="9085" y="293"/>
                                <a:pt x="9074" y="268"/>
                              </a:cubicBezTo>
                              <a:cubicBezTo>
                                <a:pt x="9072" y="259"/>
                                <a:pt x="9072" y="259"/>
                                <a:pt x="9072" y="259"/>
                              </a:cubicBezTo>
                              <a:cubicBezTo>
                                <a:pt x="9072" y="248"/>
                                <a:pt x="9081" y="241"/>
                                <a:pt x="9091" y="241"/>
                              </a:cubicBezTo>
                              <a:cubicBezTo>
                                <a:pt x="9111" y="241"/>
                                <a:pt x="9110" y="271"/>
                                <a:pt x="9138" y="271"/>
                              </a:cubicBezTo>
                              <a:cubicBezTo>
                                <a:pt x="9144" y="271"/>
                                <a:pt x="9144" y="271"/>
                                <a:pt x="9144" y="271"/>
                              </a:cubicBezTo>
                              <a:cubicBezTo>
                                <a:pt x="9167" y="271"/>
                                <a:pt x="9176" y="262"/>
                                <a:pt x="9176" y="249"/>
                              </a:cubicBezTo>
                              <a:cubicBezTo>
                                <a:pt x="9176" y="227"/>
                                <a:pt x="9154" y="226"/>
                                <a:pt x="9138" y="222"/>
                              </a:cubicBezTo>
                              <a:cubicBezTo>
                                <a:pt x="9110" y="217"/>
                                <a:pt x="9076" y="206"/>
                                <a:pt x="9076" y="172"/>
                              </a:cubicBezTo>
                              <a:cubicBezTo>
                                <a:pt x="9076" y="165"/>
                                <a:pt x="9076" y="165"/>
                                <a:pt x="9076" y="165"/>
                              </a:cubicBezTo>
                              <a:cubicBezTo>
                                <a:pt x="9076" y="126"/>
                                <a:pt x="9119" y="112"/>
                                <a:pt x="9144" y="112"/>
                              </a:cubicBezTo>
                              <a:cubicBezTo>
                                <a:pt x="9146" y="112"/>
                                <a:pt x="9146" y="112"/>
                                <a:pt x="9146" y="112"/>
                              </a:cubicBezTo>
                              <a:cubicBezTo>
                                <a:pt x="9182" y="112"/>
                                <a:pt x="9208" y="132"/>
                                <a:pt x="9208" y="146"/>
                              </a:cubicBezTo>
                              <a:cubicBezTo>
                                <a:pt x="9208" y="155"/>
                                <a:pt x="9200" y="164"/>
                                <a:pt x="9190" y="164"/>
                              </a:cubicBezTo>
                              <a:cubicBezTo>
                                <a:pt x="9174" y="164"/>
                                <a:pt x="9172" y="150"/>
                                <a:pt x="9146" y="150"/>
                              </a:cubicBezTo>
                              <a:cubicBezTo>
                                <a:pt x="9144" y="150"/>
                                <a:pt x="9144" y="150"/>
                                <a:pt x="9144" y="150"/>
                              </a:cubicBezTo>
                              <a:cubicBezTo>
                                <a:pt x="9127" y="150"/>
                                <a:pt x="9114" y="157"/>
                                <a:pt x="9114" y="166"/>
                              </a:cubicBezTo>
                              <a:cubicBezTo>
                                <a:pt x="9114" y="170"/>
                                <a:pt x="9114" y="170"/>
                                <a:pt x="9114" y="170"/>
                              </a:cubicBezTo>
                              <a:cubicBezTo>
                                <a:pt x="9114" y="199"/>
                                <a:pt x="9214" y="175"/>
                                <a:pt x="9214" y="249"/>
                              </a:cubicBezTo>
                              <a:cubicBezTo>
                                <a:pt x="9214" y="294"/>
                                <a:pt x="9174" y="309"/>
                                <a:pt x="9144" y="309"/>
                              </a:cubicBezTo>
                              <a:close/>
                              <a:moveTo>
                                <a:pt x="2335" y="280"/>
                              </a:moveTo>
                              <a:cubicBezTo>
                                <a:pt x="2335" y="293"/>
                                <a:pt x="2335" y="293"/>
                                <a:pt x="2335" y="293"/>
                              </a:cubicBezTo>
                              <a:cubicBezTo>
                                <a:pt x="2335" y="322"/>
                                <a:pt x="2329" y="335"/>
                                <a:pt x="2311" y="354"/>
                              </a:cubicBezTo>
                              <a:cubicBezTo>
                                <a:pt x="2306" y="360"/>
                                <a:pt x="2306" y="360"/>
                                <a:pt x="2306" y="360"/>
                              </a:cubicBezTo>
                              <a:cubicBezTo>
                                <a:pt x="2302" y="364"/>
                                <a:pt x="2297" y="366"/>
                                <a:pt x="2292" y="366"/>
                              </a:cubicBezTo>
                              <a:cubicBezTo>
                                <a:pt x="2282" y="366"/>
                                <a:pt x="2273" y="357"/>
                                <a:pt x="2273" y="347"/>
                              </a:cubicBezTo>
                              <a:cubicBezTo>
                                <a:pt x="2273" y="343"/>
                                <a:pt x="2275" y="338"/>
                                <a:pt x="2278" y="334"/>
                              </a:cubicBezTo>
                              <a:cubicBezTo>
                                <a:pt x="2284" y="328"/>
                                <a:pt x="2284" y="328"/>
                                <a:pt x="2284" y="328"/>
                              </a:cubicBezTo>
                              <a:cubicBezTo>
                                <a:pt x="2293" y="318"/>
                                <a:pt x="2297" y="314"/>
                                <a:pt x="2297" y="292"/>
                              </a:cubicBezTo>
                              <a:cubicBezTo>
                                <a:pt x="2297" y="280"/>
                                <a:pt x="2297" y="280"/>
                                <a:pt x="2297" y="280"/>
                              </a:cubicBezTo>
                              <a:cubicBezTo>
                                <a:pt x="2297" y="268"/>
                                <a:pt x="2306" y="261"/>
                                <a:pt x="2315" y="261"/>
                              </a:cubicBezTo>
                              <a:cubicBezTo>
                                <a:pt x="2325" y="261"/>
                                <a:pt x="2335" y="268"/>
                                <a:pt x="2335" y="280"/>
                              </a:cubicBezTo>
                              <a:close/>
                              <a:moveTo>
                                <a:pt x="8593" y="151"/>
                              </a:moveTo>
                              <a:cubicBezTo>
                                <a:pt x="8580" y="151"/>
                                <a:pt x="8574" y="141"/>
                                <a:pt x="8574" y="132"/>
                              </a:cubicBezTo>
                              <a:cubicBezTo>
                                <a:pt x="8574" y="122"/>
                                <a:pt x="8580" y="113"/>
                                <a:pt x="8593" y="113"/>
                              </a:cubicBezTo>
                              <a:cubicBezTo>
                                <a:pt x="8599" y="113"/>
                                <a:pt x="8599" y="113"/>
                                <a:pt x="8599" y="113"/>
                              </a:cubicBezTo>
                              <a:cubicBezTo>
                                <a:pt x="8599" y="47"/>
                                <a:pt x="8599" y="47"/>
                                <a:pt x="8599" y="47"/>
                              </a:cubicBezTo>
                              <a:cubicBezTo>
                                <a:pt x="8599" y="34"/>
                                <a:pt x="8609" y="28"/>
                                <a:pt x="8618" y="28"/>
                              </a:cubicBezTo>
                              <a:cubicBezTo>
                                <a:pt x="8628" y="28"/>
                                <a:pt x="8638" y="34"/>
                                <a:pt x="8638" y="47"/>
                              </a:cubicBezTo>
                              <a:cubicBezTo>
                                <a:pt x="8638" y="113"/>
                                <a:pt x="8638" y="113"/>
                                <a:pt x="8638" y="113"/>
                              </a:cubicBezTo>
                              <a:cubicBezTo>
                                <a:pt x="8652" y="113"/>
                                <a:pt x="8652" y="113"/>
                                <a:pt x="8652" y="113"/>
                              </a:cubicBezTo>
                              <a:cubicBezTo>
                                <a:pt x="8664" y="113"/>
                                <a:pt x="8671" y="122"/>
                                <a:pt x="8671" y="132"/>
                              </a:cubicBezTo>
                              <a:cubicBezTo>
                                <a:pt x="8671" y="141"/>
                                <a:pt x="8664" y="151"/>
                                <a:pt x="8652" y="151"/>
                              </a:cubicBezTo>
                              <a:cubicBezTo>
                                <a:pt x="8638" y="151"/>
                                <a:pt x="8638" y="151"/>
                                <a:pt x="8638" y="151"/>
                              </a:cubicBezTo>
                              <a:cubicBezTo>
                                <a:pt x="8638" y="253"/>
                                <a:pt x="8638" y="253"/>
                                <a:pt x="8638" y="253"/>
                              </a:cubicBezTo>
                              <a:cubicBezTo>
                                <a:pt x="8638" y="260"/>
                                <a:pt x="8644" y="270"/>
                                <a:pt x="8654" y="270"/>
                              </a:cubicBezTo>
                              <a:cubicBezTo>
                                <a:pt x="8666" y="270"/>
                                <a:pt x="8673" y="280"/>
                                <a:pt x="8673" y="289"/>
                              </a:cubicBezTo>
                              <a:cubicBezTo>
                                <a:pt x="8673" y="298"/>
                                <a:pt x="8666" y="308"/>
                                <a:pt x="8654" y="308"/>
                              </a:cubicBezTo>
                              <a:cubicBezTo>
                                <a:pt x="8623" y="308"/>
                                <a:pt x="8599" y="284"/>
                                <a:pt x="8599" y="253"/>
                              </a:cubicBezTo>
                              <a:cubicBezTo>
                                <a:pt x="8599" y="151"/>
                                <a:pt x="8599" y="151"/>
                                <a:pt x="8599" y="151"/>
                              </a:cubicBezTo>
                              <a:lnTo>
                                <a:pt x="8593" y="151"/>
                              </a:lnTo>
                              <a:close/>
                              <a:moveTo>
                                <a:pt x="15162" y="66"/>
                              </a:moveTo>
                              <a:cubicBezTo>
                                <a:pt x="15166" y="66"/>
                                <a:pt x="15166" y="66"/>
                                <a:pt x="15166" y="66"/>
                              </a:cubicBezTo>
                              <a:cubicBezTo>
                                <a:pt x="15181" y="66"/>
                                <a:pt x="15193" y="74"/>
                                <a:pt x="15195" y="86"/>
                              </a:cubicBezTo>
                              <a:cubicBezTo>
                                <a:pt x="15197" y="98"/>
                                <a:pt x="15206" y="103"/>
                                <a:pt x="15215" y="103"/>
                              </a:cubicBezTo>
                              <a:cubicBezTo>
                                <a:pt x="15224" y="103"/>
                                <a:pt x="15234" y="96"/>
                                <a:pt x="15234" y="85"/>
                              </a:cubicBezTo>
                              <a:cubicBezTo>
                                <a:pt x="15234" y="67"/>
                                <a:pt x="15216" y="28"/>
                                <a:pt x="15166" y="28"/>
                              </a:cubicBezTo>
                              <a:cubicBezTo>
                                <a:pt x="15162" y="28"/>
                                <a:pt x="15162" y="28"/>
                                <a:pt x="15162" y="28"/>
                              </a:cubicBezTo>
                              <a:cubicBezTo>
                                <a:pt x="15125" y="28"/>
                                <a:pt x="15095" y="58"/>
                                <a:pt x="15095" y="95"/>
                              </a:cubicBezTo>
                              <a:cubicBezTo>
                                <a:pt x="15095" y="242"/>
                                <a:pt x="15095" y="242"/>
                                <a:pt x="15095" y="242"/>
                              </a:cubicBezTo>
                              <a:cubicBezTo>
                                <a:pt x="15095" y="279"/>
                                <a:pt x="15125" y="309"/>
                                <a:pt x="15162" y="309"/>
                              </a:cubicBezTo>
                              <a:cubicBezTo>
                                <a:pt x="15166" y="309"/>
                                <a:pt x="15166" y="309"/>
                                <a:pt x="15166" y="309"/>
                              </a:cubicBezTo>
                              <a:cubicBezTo>
                                <a:pt x="15204" y="309"/>
                                <a:pt x="15233" y="279"/>
                                <a:pt x="15233" y="242"/>
                              </a:cubicBezTo>
                              <a:cubicBezTo>
                                <a:pt x="15233" y="194"/>
                                <a:pt x="15233" y="194"/>
                                <a:pt x="15233" y="194"/>
                              </a:cubicBezTo>
                              <a:cubicBezTo>
                                <a:pt x="15233" y="157"/>
                                <a:pt x="15204" y="127"/>
                                <a:pt x="15166" y="127"/>
                              </a:cubicBezTo>
                              <a:cubicBezTo>
                                <a:pt x="15162" y="127"/>
                                <a:pt x="15162" y="127"/>
                                <a:pt x="15162" y="127"/>
                              </a:cubicBezTo>
                              <a:cubicBezTo>
                                <a:pt x="15152" y="127"/>
                                <a:pt x="15140" y="131"/>
                                <a:pt x="15134" y="136"/>
                              </a:cubicBezTo>
                              <a:cubicBezTo>
                                <a:pt x="15134" y="95"/>
                                <a:pt x="15134" y="95"/>
                                <a:pt x="15134" y="95"/>
                              </a:cubicBezTo>
                              <a:cubicBezTo>
                                <a:pt x="15134" y="80"/>
                                <a:pt x="15147" y="66"/>
                                <a:pt x="15162" y="66"/>
                              </a:cubicBezTo>
                              <a:close/>
                              <a:moveTo>
                                <a:pt x="15162" y="165"/>
                              </a:moveTo>
                              <a:cubicBezTo>
                                <a:pt x="15166" y="165"/>
                                <a:pt x="15166" y="165"/>
                                <a:pt x="15166" y="165"/>
                              </a:cubicBezTo>
                              <a:cubicBezTo>
                                <a:pt x="15182" y="165"/>
                                <a:pt x="15195" y="178"/>
                                <a:pt x="15195" y="194"/>
                              </a:cubicBezTo>
                              <a:cubicBezTo>
                                <a:pt x="15195" y="242"/>
                                <a:pt x="15195" y="242"/>
                                <a:pt x="15195" y="242"/>
                              </a:cubicBezTo>
                              <a:cubicBezTo>
                                <a:pt x="15195" y="258"/>
                                <a:pt x="15182" y="271"/>
                                <a:pt x="15166" y="271"/>
                              </a:cubicBezTo>
                              <a:cubicBezTo>
                                <a:pt x="15162" y="271"/>
                                <a:pt x="15162" y="271"/>
                                <a:pt x="15162" y="271"/>
                              </a:cubicBezTo>
                              <a:cubicBezTo>
                                <a:pt x="15146" y="271"/>
                                <a:pt x="15134" y="258"/>
                                <a:pt x="15134" y="242"/>
                              </a:cubicBezTo>
                              <a:cubicBezTo>
                                <a:pt x="15134" y="194"/>
                                <a:pt x="15134" y="194"/>
                                <a:pt x="15134" y="194"/>
                              </a:cubicBezTo>
                              <a:cubicBezTo>
                                <a:pt x="15134" y="178"/>
                                <a:pt x="15146" y="165"/>
                                <a:pt x="15162" y="165"/>
                              </a:cubicBezTo>
                              <a:close/>
                              <a:moveTo>
                                <a:pt x="2259" y="289"/>
                              </a:moveTo>
                              <a:cubicBezTo>
                                <a:pt x="2259" y="298"/>
                                <a:pt x="2253" y="308"/>
                                <a:pt x="2240" y="308"/>
                              </a:cubicBezTo>
                              <a:cubicBezTo>
                                <a:pt x="2209" y="308"/>
                                <a:pt x="2185" y="284"/>
                                <a:pt x="2185" y="253"/>
                              </a:cubicBezTo>
                              <a:cubicBezTo>
                                <a:pt x="2185" y="151"/>
                                <a:pt x="2185" y="151"/>
                                <a:pt x="2185" y="151"/>
                              </a:cubicBezTo>
                              <a:cubicBezTo>
                                <a:pt x="2179" y="151"/>
                                <a:pt x="2179" y="151"/>
                                <a:pt x="2179" y="151"/>
                              </a:cubicBezTo>
                              <a:cubicBezTo>
                                <a:pt x="2166" y="151"/>
                                <a:pt x="2160" y="141"/>
                                <a:pt x="2160" y="132"/>
                              </a:cubicBezTo>
                              <a:cubicBezTo>
                                <a:pt x="2160" y="122"/>
                                <a:pt x="2166" y="113"/>
                                <a:pt x="2179" y="113"/>
                              </a:cubicBezTo>
                              <a:cubicBezTo>
                                <a:pt x="2185" y="113"/>
                                <a:pt x="2185" y="113"/>
                                <a:pt x="2185" y="113"/>
                              </a:cubicBezTo>
                              <a:cubicBezTo>
                                <a:pt x="2185" y="47"/>
                                <a:pt x="2185" y="47"/>
                                <a:pt x="2185" y="47"/>
                              </a:cubicBezTo>
                              <a:cubicBezTo>
                                <a:pt x="2185" y="34"/>
                                <a:pt x="2195" y="28"/>
                                <a:pt x="2204" y="28"/>
                              </a:cubicBezTo>
                              <a:cubicBezTo>
                                <a:pt x="2214" y="28"/>
                                <a:pt x="2224" y="34"/>
                                <a:pt x="2224" y="47"/>
                              </a:cubicBezTo>
                              <a:cubicBezTo>
                                <a:pt x="2224" y="113"/>
                                <a:pt x="2224" y="113"/>
                                <a:pt x="2224" y="113"/>
                              </a:cubicBezTo>
                              <a:cubicBezTo>
                                <a:pt x="2238" y="113"/>
                                <a:pt x="2238" y="113"/>
                                <a:pt x="2238" y="113"/>
                              </a:cubicBezTo>
                              <a:cubicBezTo>
                                <a:pt x="2251" y="113"/>
                                <a:pt x="2257" y="122"/>
                                <a:pt x="2257" y="132"/>
                              </a:cubicBezTo>
                              <a:cubicBezTo>
                                <a:pt x="2257" y="141"/>
                                <a:pt x="2251" y="151"/>
                                <a:pt x="2238" y="151"/>
                              </a:cubicBezTo>
                              <a:cubicBezTo>
                                <a:pt x="2224" y="151"/>
                                <a:pt x="2224" y="151"/>
                                <a:pt x="2224" y="151"/>
                              </a:cubicBezTo>
                              <a:cubicBezTo>
                                <a:pt x="2224" y="253"/>
                                <a:pt x="2224" y="253"/>
                                <a:pt x="2224" y="253"/>
                              </a:cubicBezTo>
                              <a:cubicBezTo>
                                <a:pt x="2224" y="260"/>
                                <a:pt x="2230" y="270"/>
                                <a:pt x="2240" y="270"/>
                              </a:cubicBezTo>
                              <a:cubicBezTo>
                                <a:pt x="2253" y="270"/>
                                <a:pt x="2259" y="280"/>
                                <a:pt x="2259" y="289"/>
                              </a:cubicBezTo>
                              <a:close/>
                              <a:moveTo>
                                <a:pt x="8545" y="249"/>
                              </a:moveTo>
                              <a:cubicBezTo>
                                <a:pt x="8545" y="294"/>
                                <a:pt x="8505" y="309"/>
                                <a:pt x="8475" y="309"/>
                              </a:cubicBezTo>
                              <a:cubicBezTo>
                                <a:pt x="8468" y="309"/>
                                <a:pt x="8468" y="309"/>
                                <a:pt x="8468" y="309"/>
                              </a:cubicBezTo>
                              <a:cubicBezTo>
                                <a:pt x="8443" y="309"/>
                                <a:pt x="8416" y="293"/>
                                <a:pt x="8404" y="268"/>
                              </a:cubicBezTo>
                              <a:cubicBezTo>
                                <a:pt x="8402" y="259"/>
                                <a:pt x="8402" y="259"/>
                                <a:pt x="8402" y="259"/>
                              </a:cubicBezTo>
                              <a:cubicBezTo>
                                <a:pt x="8402" y="248"/>
                                <a:pt x="8412" y="241"/>
                                <a:pt x="8422" y="241"/>
                              </a:cubicBezTo>
                              <a:cubicBezTo>
                                <a:pt x="8442" y="241"/>
                                <a:pt x="8441" y="271"/>
                                <a:pt x="8468" y="271"/>
                              </a:cubicBezTo>
                              <a:cubicBezTo>
                                <a:pt x="8475" y="271"/>
                                <a:pt x="8475" y="271"/>
                                <a:pt x="8475" y="271"/>
                              </a:cubicBezTo>
                              <a:cubicBezTo>
                                <a:pt x="8498" y="271"/>
                                <a:pt x="8506" y="262"/>
                                <a:pt x="8506" y="249"/>
                              </a:cubicBezTo>
                              <a:cubicBezTo>
                                <a:pt x="8506" y="227"/>
                                <a:pt x="8485" y="226"/>
                                <a:pt x="8469" y="222"/>
                              </a:cubicBezTo>
                              <a:cubicBezTo>
                                <a:pt x="8441" y="217"/>
                                <a:pt x="8406" y="206"/>
                                <a:pt x="8406" y="172"/>
                              </a:cubicBezTo>
                              <a:cubicBezTo>
                                <a:pt x="8406" y="165"/>
                                <a:pt x="8406" y="165"/>
                                <a:pt x="8406" y="165"/>
                              </a:cubicBezTo>
                              <a:cubicBezTo>
                                <a:pt x="8406" y="126"/>
                                <a:pt x="8450" y="112"/>
                                <a:pt x="8475" y="112"/>
                              </a:cubicBezTo>
                              <a:cubicBezTo>
                                <a:pt x="8477" y="112"/>
                                <a:pt x="8477" y="112"/>
                                <a:pt x="8477" y="112"/>
                              </a:cubicBezTo>
                              <a:cubicBezTo>
                                <a:pt x="8512" y="112"/>
                                <a:pt x="8539" y="132"/>
                                <a:pt x="8539" y="146"/>
                              </a:cubicBezTo>
                              <a:cubicBezTo>
                                <a:pt x="8539" y="155"/>
                                <a:pt x="8531" y="164"/>
                                <a:pt x="8520" y="164"/>
                              </a:cubicBezTo>
                              <a:cubicBezTo>
                                <a:pt x="8505" y="164"/>
                                <a:pt x="8502" y="150"/>
                                <a:pt x="8477" y="150"/>
                              </a:cubicBezTo>
                              <a:cubicBezTo>
                                <a:pt x="8475" y="150"/>
                                <a:pt x="8475" y="150"/>
                                <a:pt x="8475" y="150"/>
                              </a:cubicBezTo>
                              <a:cubicBezTo>
                                <a:pt x="8458" y="150"/>
                                <a:pt x="8445" y="157"/>
                                <a:pt x="8445" y="166"/>
                              </a:cubicBezTo>
                              <a:cubicBezTo>
                                <a:pt x="8445" y="170"/>
                                <a:pt x="8445" y="170"/>
                                <a:pt x="8445" y="170"/>
                              </a:cubicBezTo>
                              <a:cubicBezTo>
                                <a:pt x="8445" y="199"/>
                                <a:pt x="8545" y="175"/>
                                <a:pt x="8545" y="249"/>
                              </a:cubicBezTo>
                              <a:close/>
                              <a:moveTo>
                                <a:pt x="1350" y="47"/>
                              </a:moveTo>
                              <a:cubicBezTo>
                                <a:pt x="1350" y="56"/>
                                <a:pt x="1350" y="56"/>
                                <a:pt x="1350" y="56"/>
                              </a:cubicBezTo>
                              <a:cubicBezTo>
                                <a:pt x="1350" y="90"/>
                                <a:pt x="1336" y="117"/>
                                <a:pt x="1319" y="117"/>
                              </a:cubicBezTo>
                              <a:cubicBezTo>
                                <a:pt x="1309" y="117"/>
                                <a:pt x="1300" y="110"/>
                                <a:pt x="1300" y="100"/>
                              </a:cubicBezTo>
                              <a:cubicBezTo>
                                <a:pt x="1300" y="96"/>
                                <a:pt x="1301" y="92"/>
                                <a:pt x="1303" y="88"/>
                              </a:cubicBezTo>
                              <a:cubicBezTo>
                                <a:pt x="1310" y="78"/>
                                <a:pt x="1312" y="75"/>
                                <a:pt x="1312" y="58"/>
                              </a:cubicBezTo>
                              <a:cubicBezTo>
                                <a:pt x="1312" y="46"/>
                                <a:pt x="1312" y="46"/>
                                <a:pt x="1312" y="46"/>
                              </a:cubicBezTo>
                              <a:cubicBezTo>
                                <a:pt x="1312" y="34"/>
                                <a:pt x="1323" y="28"/>
                                <a:pt x="1332" y="28"/>
                              </a:cubicBezTo>
                              <a:cubicBezTo>
                                <a:pt x="1341" y="28"/>
                                <a:pt x="1350" y="34"/>
                                <a:pt x="1350" y="47"/>
                              </a:cubicBezTo>
                              <a:close/>
                              <a:moveTo>
                                <a:pt x="15448" y="19"/>
                              </a:moveTo>
                              <a:cubicBezTo>
                                <a:pt x="15448" y="350"/>
                                <a:pt x="15448" y="350"/>
                                <a:pt x="15448" y="350"/>
                              </a:cubicBezTo>
                              <a:cubicBezTo>
                                <a:pt x="15448" y="363"/>
                                <a:pt x="15438" y="369"/>
                                <a:pt x="15429" y="369"/>
                              </a:cubicBezTo>
                              <a:cubicBezTo>
                                <a:pt x="15419" y="369"/>
                                <a:pt x="15409" y="363"/>
                                <a:pt x="15409" y="350"/>
                              </a:cubicBezTo>
                              <a:cubicBezTo>
                                <a:pt x="15409" y="19"/>
                                <a:pt x="15409" y="19"/>
                                <a:pt x="15409" y="19"/>
                              </a:cubicBezTo>
                              <a:cubicBezTo>
                                <a:pt x="15409" y="6"/>
                                <a:pt x="15419" y="0"/>
                                <a:pt x="15428" y="0"/>
                              </a:cubicBezTo>
                              <a:cubicBezTo>
                                <a:pt x="15438" y="0"/>
                                <a:pt x="15448" y="6"/>
                                <a:pt x="15448" y="19"/>
                              </a:cubicBezTo>
                              <a:close/>
                              <a:moveTo>
                                <a:pt x="9882" y="230"/>
                              </a:moveTo>
                              <a:cubicBezTo>
                                <a:pt x="9882" y="239"/>
                                <a:pt x="9875" y="249"/>
                                <a:pt x="9862" y="249"/>
                              </a:cubicBezTo>
                              <a:cubicBezTo>
                                <a:pt x="9849" y="249"/>
                                <a:pt x="9849" y="249"/>
                                <a:pt x="9849" y="249"/>
                              </a:cubicBezTo>
                              <a:cubicBezTo>
                                <a:pt x="9849" y="290"/>
                                <a:pt x="9849" y="290"/>
                                <a:pt x="9849" y="290"/>
                              </a:cubicBezTo>
                              <a:cubicBezTo>
                                <a:pt x="9849" y="303"/>
                                <a:pt x="9840" y="309"/>
                                <a:pt x="9830" y="309"/>
                              </a:cubicBezTo>
                              <a:cubicBezTo>
                                <a:pt x="9820" y="309"/>
                                <a:pt x="9810" y="303"/>
                                <a:pt x="9810" y="290"/>
                              </a:cubicBezTo>
                              <a:cubicBezTo>
                                <a:pt x="9810" y="249"/>
                                <a:pt x="9810" y="249"/>
                                <a:pt x="9810" y="249"/>
                              </a:cubicBezTo>
                              <a:cubicBezTo>
                                <a:pt x="9743" y="249"/>
                                <a:pt x="9743" y="249"/>
                                <a:pt x="9743" y="249"/>
                              </a:cubicBezTo>
                              <a:cubicBezTo>
                                <a:pt x="9730" y="249"/>
                                <a:pt x="9722" y="238"/>
                                <a:pt x="9722" y="227"/>
                              </a:cubicBezTo>
                              <a:cubicBezTo>
                                <a:pt x="9724" y="217"/>
                                <a:pt x="9724" y="217"/>
                                <a:pt x="9724" y="217"/>
                              </a:cubicBezTo>
                              <a:cubicBezTo>
                                <a:pt x="9801" y="40"/>
                                <a:pt x="9801" y="40"/>
                                <a:pt x="9801" y="40"/>
                              </a:cubicBezTo>
                              <a:cubicBezTo>
                                <a:pt x="9804" y="32"/>
                                <a:pt x="9811" y="28"/>
                                <a:pt x="9818" y="28"/>
                              </a:cubicBezTo>
                              <a:cubicBezTo>
                                <a:pt x="9830" y="28"/>
                                <a:pt x="9838" y="37"/>
                                <a:pt x="9838" y="47"/>
                              </a:cubicBezTo>
                              <a:cubicBezTo>
                                <a:pt x="9836" y="55"/>
                                <a:pt x="9836" y="55"/>
                                <a:pt x="9836" y="55"/>
                              </a:cubicBezTo>
                              <a:cubicBezTo>
                                <a:pt x="9769" y="211"/>
                                <a:pt x="9769" y="211"/>
                                <a:pt x="9769" y="211"/>
                              </a:cubicBezTo>
                              <a:cubicBezTo>
                                <a:pt x="9810" y="211"/>
                                <a:pt x="9810" y="211"/>
                                <a:pt x="9810" y="211"/>
                              </a:cubicBezTo>
                              <a:cubicBezTo>
                                <a:pt x="9810" y="183"/>
                                <a:pt x="9810" y="183"/>
                                <a:pt x="9810" y="183"/>
                              </a:cubicBezTo>
                              <a:cubicBezTo>
                                <a:pt x="9810" y="170"/>
                                <a:pt x="9820" y="164"/>
                                <a:pt x="9830" y="164"/>
                              </a:cubicBezTo>
                              <a:cubicBezTo>
                                <a:pt x="9839" y="164"/>
                                <a:pt x="9849" y="170"/>
                                <a:pt x="9849" y="183"/>
                              </a:cubicBezTo>
                              <a:cubicBezTo>
                                <a:pt x="9849" y="211"/>
                                <a:pt x="9849" y="211"/>
                                <a:pt x="9849" y="211"/>
                              </a:cubicBezTo>
                              <a:cubicBezTo>
                                <a:pt x="9862" y="211"/>
                                <a:pt x="9862" y="211"/>
                                <a:pt x="9862" y="211"/>
                              </a:cubicBezTo>
                              <a:cubicBezTo>
                                <a:pt x="9875" y="211"/>
                                <a:pt x="9882" y="220"/>
                                <a:pt x="9882" y="230"/>
                              </a:cubicBezTo>
                              <a:close/>
                              <a:moveTo>
                                <a:pt x="888" y="131"/>
                              </a:moveTo>
                              <a:cubicBezTo>
                                <a:pt x="888" y="290"/>
                                <a:pt x="888" y="290"/>
                                <a:pt x="888" y="290"/>
                              </a:cubicBezTo>
                              <a:cubicBezTo>
                                <a:pt x="888" y="303"/>
                                <a:pt x="878" y="309"/>
                                <a:pt x="869" y="309"/>
                              </a:cubicBezTo>
                              <a:cubicBezTo>
                                <a:pt x="861" y="309"/>
                                <a:pt x="854" y="307"/>
                                <a:pt x="849" y="299"/>
                              </a:cubicBezTo>
                              <a:cubicBezTo>
                                <a:pt x="838" y="309"/>
                                <a:pt x="830" y="309"/>
                                <a:pt x="821" y="309"/>
                              </a:cubicBezTo>
                              <a:cubicBezTo>
                                <a:pt x="818" y="309"/>
                                <a:pt x="818" y="309"/>
                                <a:pt x="818" y="309"/>
                              </a:cubicBezTo>
                              <a:cubicBezTo>
                                <a:pt x="779" y="309"/>
                                <a:pt x="752" y="280"/>
                                <a:pt x="752" y="243"/>
                              </a:cubicBezTo>
                              <a:cubicBezTo>
                                <a:pt x="752" y="131"/>
                                <a:pt x="752" y="131"/>
                                <a:pt x="752" y="131"/>
                              </a:cubicBezTo>
                              <a:cubicBezTo>
                                <a:pt x="752" y="118"/>
                                <a:pt x="761" y="112"/>
                                <a:pt x="771" y="112"/>
                              </a:cubicBezTo>
                              <a:cubicBezTo>
                                <a:pt x="780" y="112"/>
                                <a:pt x="790" y="118"/>
                                <a:pt x="790" y="131"/>
                              </a:cubicBezTo>
                              <a:cubicBezTo>
                                <a:pt x="790" y="243"/>
                                <a:pt x="790" y="243"/>
                                <a:pt x="790" y="243"/>
                              </a:cubicBezTo>
                              <a:cubicBezTo>
                                <a:pt x="790" y="259"/>
                                <a:pt x="802" y="271"/>
                                <a:pt x="818" y="271"/>
                              </a:cubicBezTo>
                              <a:cubicBezTo>
                                <a:pt x="821" y="271"/>
                                <a:pt x="821" y="271"/>
                                <a:pt x="821" y="271"/>
                              </a:cubicBezTo>
                              <a:cubicBezTo>
                                <a:pt x="837" y="271"/>
                                <a:pt x="849" y="259"/>
                                <a:pt x="849" y="243"/>
                              </a:cubicBezTo>
                              <a:cubicBezTo>
                                <a:pt x="849" y="131"/>
                                <a:pt x="849" y="131"/>
                                <a:pt x="849" y="131"/>
                              </a:cubicBezTo>
                              <a:cubicBezTo>
                                <a:pt x="849" y="118"/>
                                <a:pt x="859" y="112"/>
                                <a:pt x="869" y="112"/>
                              </a:cubicBezTo>
                              <a:cubicBezTo>
                                <a:pt x="878" y="112"/>
                                <a:pt x="888" y="118"/>
                                <a:pt x="888" y="131"/>
                              </a:cubicBezTo>
                              <a:close/>
                              <a:moveTo>
                                <a:pt x="14870" y="288"/>
                              </a:moveTo>
                              <a:cubicBezTo>
                                <a:pt x="14870" y="297"/>
                                <a:pt x="14864" y="307"/>
                                <a:pt x="14851" y="307"/>
                              </a:cubicBezTo>
                              <a:cubicBezTo>
                                <a:pt x="14742" y="307"/>
                                <a:pt x="14742" y="307"/>
                                <a:pt x="14742" y="307"/>
                              </a:cubicBezTo>
                              <a:cubicBezTo>
                                <a:pt x="14729" y="307"/>
                                <a:pt x="14722" y="294"/>
                                <a:pt x="14722" y="283"/>
                              </a:cubicBezTo>
                              <a:cubicBezTo>
                                <a:pt x="14722" y="278"/>
                                <a:pt x="14723" y="274"/>
                                <a:pt x="14725" y="270"/>
                              </a:cubicBezTo>
                              <a:cubicBezTo>
                                <a:pt x="14820" y="119"/>
                                <a:pt x="14820" y="119"/>
                                <a:pt x="14820" y="119"/>
                              </a:cubicBezTo>
                              <a:cubicBezTo>
                                <a:pt x="14825" y="111"/>
                                <a:pt x="14825" y="104"/>
                                <a:pt x="14825" y="98"/>
                              </a:cubicBezTo>
                              <a:cubicBezTo>
                                <a:pt x="14825" y="93"/>
                                <a:pt x="14825" y="93"/>
                                <a:pt x="14825" y="93"/>
                              </a:cubicBezTo>
                              <a:cubicBezTo>
                                <a:pt x="14825" y="78"/>
                                <a:pt x="14812" y="66"/>
                                <a:pt x="14796" y="66"/>
                              </a:cubicBezTo>
                              <a:cubicBezTo>
                                <a:pt x="14794" y="66"/>
                                <a:pt x="14794" y="66"/>
                                <a:pt x="14794" y="66"/>
                              </a:cubicBezTo>
                              <a:cubicBezTo>
                                <a:pt x="14778" y="66"/>
                                <a:pt x="14765" y="78"/>
                                <a:pt x="14765" y="93"/>
                              </a:cubicBezTo>
                              <a:cubicBezTo>
                                <a:pt x="14765" y="96"/>
                                <a:pt x="14765" y="96"/>
                                <a:pt x="14765" y="96"/>
                              </a:cubicBezTo>
                              <a:cubicBezTo>
                                <a:pt x="14765" y="109"/>
                                <a:pt x="14755" y="116"/>
                                <a:pt x="14746" y="116"/>
                              </a:cubicBezTo>
                              <a:cubicBezTo>
                                <a:pt x="14736" y="116"/>
                                <a:pt x="14726" y="109"/>
                                <a:pt x="14726" y="96"/>
                              </a:cubicBezTo>
                              <a:cubicBezTo>
                                <a:pt x="14726" y="93"/>
                                <a:pt x="14726" y="93"/>
                                <a:pt x="14726" y="93"/>
                              </a:cubicBezTo>
                              <a:cubicBezTo>
                                <a:pt x="14726" y="56"/>
                                <a:pt x="14757" y="28"/>
                                <a:pt x="14794" y="28"/>
                              </a:cubicBezTo>
                              <a:cubicBezTo>
                                <a:pt x="14796" y="28"/>
                                <a:pt x="14796" y="28"/>
                                <a:pt x="14796" y="28"/>
                              </a:cubicBezTo>
                              <a:cubicBezTo>
                                <a:pt x="14832" y="28"/>
                                <a:pt x="14864" y="54"/>
                                <a:pt x="14864" y="93"/>
                              </a:cubicBezTo>
                              <a:cubicBezTo>
                                <a:pt x="14864" y="100"/>
                                <a:pt x="14864" y="100"/>
                                <a:pt x="14864" y="100"/>
                              </a:cubicBezTo>
                              <a:cubicBezTo>
                                <a:pt x="14864" y="116"/>
                                <a:pt x="14854" y="134"/>
                                <a:pt x="14851" y="140"/>
                              </a:cubicBezTo>
                              <a:cubicBezTo>
                                <a:pt x="14772" y="269"/>
                                <a:pt x="14772" y="269"/>
                                <a:pt x="14772" y="269"/>
                              </a:cubicBezTo>
                              <a:cubicBezTo>
                                <a:pt x="14851" y="269"/>
                                <a:pt x="14851" y="269"/>
                                <a:pt x="14851" y="269"/>
                              </a:cubicBezTo>
                              <a:cubicBezTo>
                                <a:pt x="14864" y="269"/>
                                <a:pt x="14870" y="278"/>
                                <a:pt x="14870" y="288"/>
                              </a:cubicBezTo>
                              <a:close/>
                              <a:moveTo>
                                <a:pt x="14014" y="28"/>
                              </a:moveTo>
                              <a:cubicBezTo>
                                <a:pt x="14010" y="28"/>
                                <a:pt x="14010" y="28"/>
                                <a:pt x="14010" y="28"/>
                              </a:cubicBezTo>
                              <a:cubicBezTo>
                                <a:pt x="13973" y="28"/>
                                <a:pt x="13943" y="56"/>
                                <a:pt x="13943" y="93"/>
                              </a:cubicBezTo>
                              <a:cubicBezTo>
                                <a:pt x="13943" y="244"/>
                                <a:pt x="13943" y="244"/>
                                <a:pt x="13943" y="244"/>
                              </a:cubicBezTo>
                              <a:cubicBezTo>
                                <a:pt x="13943" y="280"/>
                                <a:pt x="13973" y="309"/>
                                <a:pt x="14010" y="309"/>
                              </a:cubicBezTo>
                              <a:cubicBezTo>
                                <a:pt x="14014" y="309"/>
                                <a:pt x="14014" y="309"/>
                                <a:pt x="14014" y="309"/>
                              </a:cubicBezTo>
                              <a:cubicBezTo>
                                <a:pt x="14051" y="309"/>
                                <a:pt x="14081" y="280"/>
                                <a:pt x="14081" y="244"/>
                              </a:cubicBezTo>
                              <a:cubicBezTo>
                                <a:pt x="14081" y="93"/>
                                <a:pt x="14081" y="93"/>
                                <a:pt x="14081" y="93"/>
                              </a:cubicBezTo>
                              <a:cubicBezTo>
                                <a:pt x="14081" y="56"/>
                                <a:pt x="14051" y="28"/>
                                <a:pt x="14014" y="28"/>
                              </a:cubicBezTo>
                              <a:close/>
                              <a:moveTo>
                                <a:pt x="14043" y="244"/>
                              </a:moveTo>
                              <a:cubicBezTo>
                                <a:pt x="14043" y="259"/>
                                <a:pt x="14030" y="271"/>
                                <a:pt x="14014" y="271"/>
                              </a:cubicBezTo>
                              <a:cubicBezTo>
                                <a:pt x="14010" y="271"/>
                                <a:pt x="14010" y="271"/>
                                <a:pt x="14010" y="271"/>
                              </a:cubicBezTo>
                              <a:cubicBezTo>
                                <a:pt x="13994" y="271"/>
                                <a:pt x="13981" y="259"/>
                                <a:pt x="13981" y="244"/>
                              </a:cubicBezTo>
                              <a:cubicBezTo>
                                <a:pt x="13981" y="93"/>
                                <a:pt x="13981" y="93"/>
                                <a:pt x="13981" y="93"/>
                              </a:cubicBezTo>
                              <a:cubicBezTo>
                                <a:pt x="13981" y="77"/>
                                <a:pt x="13994" y="66"/>
                                <a:pt x="14010" y="66"/>
                              </a:cubicBezTo>
                              <a:cubicBezTo>
                                <a:pt x="14014" y="66"/>
                                <a:pt x="14014" y="66"/>
                                <a:pt x="14014" y="66"/>
                              </a:cubicBezTo>
                              <a:cubicBezTo>
                                <a:pt x="14030" y="66"/>
                                <a:pt x="14043" y="77"/>
                                <a:pt x="14043" y="93"/>
                              </a:cubicBezTo>
                              <a:lnTo>
                                <a:pt x="14043" y="244"/>
                              </a:lnTo>
                              <a:close/>
                              <a:moveTo>
                                <a:pt x="12151" y="112"/>
                              </a:moveTo>
                              <a:cubicBezTo>
                                <a:pt x="12148" y="112"/>
                                <a:pt x="12148" y="112"/>
                                <a:pt x="12148" y="112"/>
                              </a:cubicBezTo>
                              <a:cubicBezTo>
                                <a:pt x="12112" y="112"/>
                                <a:pt x="12082" y="140"/>
                                <a:pt x="12082" y="176"/>
                              </a:cubicBezTo>
                              <a:cubicBezTo>
                                <a:pt x="12082" y="244"/>
                                <a:pt x="12082" y="244"/>
                                <a:pt x="12082" y="244"/>
                              </a:cubicBezTo>
                              <a:cubicBezTo>
                                <a:pt x="12082" y="281"/>
                                <a:pt x="12111" y="309"/>
                                <a:pt x="12148" y="309"/>
                              </a:cubicBezTo>
                              <a:cubicBezTo>
                                <a:pt x="12151" y="309"/>
                                <a:pt x="12151" y="309"/>
                                <a:pt x="12151" y="309"/>
                              </a:cubicBezTo>
                              <a:cubicBezTo>
                                <a:pt x="12180" y="309"/>
                                <a:pt x="12198" y="295"/>
                                <a:pt x="12211" y="270"/>
                              </a:cubicBezTo>
                              <a:cubicBezTo>
                                <a:pt x="12213" y="261"/>
                                <a:pt x="12213" y="261"/>
                                <a:pt x="12213" y="261"/>
                              </a:cubicBezTo>
                              <a:cubicBezTo>
                                <a:pt x="12213" y="250"/>
                                <a:pt x="12203" y="244"/>
                                <a:pt x="12193" y="244"/>
                              </a:cubicBezTo>
                              <a:cubicBezTo>
                                <a:pt x="12172" y="244"/>
                                <a:pt x="12179" y="271"/>
                                <a:pt x="12151" y="271"/>
                              </a:cubicBezTo>
                              <a:cubicBezTo>
                                <a:pt x="12148" y="271"/>
                                <a:pt x="12148" y="271"/>
                                <a:pt x="12148" y="271"/>
                              </a:cubicBezTo>
                              <a:cubicBezTo>
                                <a:pt x="12132" y="271"/>
                                <a:pt x="12120" y="260"/>
                                <a:pt x="12120" y="244"/>
                              </a:cubicBezTo>
                              <a:cubicBezTo>
                                <a:pt x="12120" y="230"/>
                                <a:pt x="12120" y="230"/>
                                <a:pt x="12120" y="230"/>
                              </a:cubicBezTo>
                              <a:cubicBezTo>
                                <a:pt x="12198" y="230"/>
                                <a:pt x="12198" y="230"/>
                                <a:pt x="12198" y="230"/>
                              </a:cubicBezTo>
                              <a:cubicBezTo>
                                <a:pt x="12209" y="230"/>
                                <a:pt x="12218" y="221"/>
                                <a:pt x="12218" y="211"/>
                              </a:cubicBezTo>
                              <a:cubicBezTo>
                                <a:pt x="12218" y="178"/>
                                <a:pt x="12218" y="178"/>
                                <a:pt x="12218" y="178"/>
                              </a:cubicBezTo>
                              <a:cubicBezTo>
                                <a:pt x="12218" y="139"/>
                                <a:pt x="12188" y="112"/>
                                <a:pt x="12151" y="112"/>
                              </a:cubicBezTo>
                              <a:close/>
                              <a:moveTo>
                                <a:pt x="12179" y="194"/>
                              </a:moveTo>
                              <a:cubicBezTo>
                                <a:pt x="12120" y="194"/>
                                <a:pt x="12120" y="194"/>
                                <a:pt x="12120" y="194"/>
                              </a:cubicBezTo>
                              <a:cubicBezTo>
                                <a:pt x="12120" y="176"/>
                                <a:pt x="12120" y="176"/>
                                <a:pt x="12120" y="176"/>
                              </a:cubicBezTo>
                              <a:cubicBezTo>
                                <a:pt x="12120" y="161"/>
                                <a:pt x="12133" y="150"/>
                                <a:pt x="12148" y="150"/>
                              </a:cubicBezTo>
                              <a:cubicBezTo>
                                <a:pt x="12152" y="150"/>
                                <a:pt x="12152" y="150"/>
                                <a:pt x="12152" y="150"/>
                              </a:cubicBezTo>
                              <a:cubicBezTo>
                                <a:pt x="12166" y="150"/>
                                <a:pt x="12179" y="161"/>
                                <a:pt x="12179" y="178"/>
                              </a:cubicBezTo>
                              <a:lnTo>
                                <a:pt x="12179" y="194"/>
                              </a:lnTo>
                              <a:close/>
                              <a:moveTo>
                                <a:pt x="9499" y="249"/>
                              </a:moveTo>
                              <a:cubicBezTo>
                                <a:pt x="9486" y="249"/>
                                <a:pt x="9486" y="249"/>
                                <a:pt x="9486" y="249"/>
                              </a:cubicBezTo>
                              <a:cubicBezTo>
                                <a:pt x="9486" y="290"/>
                                <a:pt x="9486" y="290"/>
                                <a:pt x="9486" y="290"/>
                              </a:cubicBezTo>
                              <a:cubicBezTo>
                                <a:pt x="9486" y="303"/>
                                <a:pt x="9476" y="309"/>
                                <a:pt x="9467" y="309"/>
                              </a:cubicBezTo>
                              <a:cubicBezTo>
                                <a:pt x="9457" y="309"/>
                                <a:pt x="9447" y="303"/>
                                <a:pt x="9447" y="290"/>
                              </a:cubicBezTo>
                              <a:cubicBezTo>
                                <a:pt x="9447" y="249"/>
                                <a:pt x="9447" y="249"/>
                                <a:pt x="9447" y="249"/>
                              </a:cubicBezTo>
                              <a:cubicBezTo>
                                <a:pt x="9380" y="249"/>
                                <a:pt x="9380" y="249"/>
                                <a:pt x="9380" y="249"/>
                              </a:cubicBezTo>
                              <a:cubicBezTo>
                                <a:pt x="9366" y="249"/>
                                <a:pt x="9359" y="238"/>
                                <a:pt x="9359" y="227"/>
                              </a:cubicBezTo>
                              <a:cubicBezTo>
                                <a:pt x="9361" y="217"/>
                                <a:pt x="9361" y="217"/>
                                <a:pt x="9361" y="217"/>
                              </a:cubicBezTo>
                              <a:cubicBezTo>
                                <a:pt x="9438" y="40"/>
                                <a:pt x="9438" y="40"/>
                                <a:pt x="9438" y="40"/>
                              </a:cubicBezTo>
                              <a:cubicBezTo>
                                <a:pt x="9441" y="32"/>
                                <a:pt x="9448" y="28"/>
                                <a:pt x="9455" y="28"/>
                              </a:cubicBezTo>
                              <a:cubicBezTo>
                                <a:pt x="9467" y="28"/>
                                <a:pt x="9475" y="37"/>
                                <a:pt x="9475" y="47"/>
                              </a:cubicBezTo>
                              <a:cubicBezTo>
                                <a:pt x="9473" y="55"/>
                                <a:pt x="9473" y="55"/>
                                <a:pt x="9473" y="55"/>
                              </a:cubicBezTo>
                              <a:cubicBezTo>
                                <a:pt x="9406" y="211"/>
                                <a:pt x="9406" y="211"/>
                                <a:pt x="9406" y="211"/>
                              </a:cubicBezTo>
                              <a:cubicBezTo>
                                <a:pt x="9447" y="211"/>
                                <a:pt x="9447" y="211"/>
                                <a:pt x="9447" y="211"/>
                              </a:cubicBezTo>
                              <a:cubicBezTo>
                                <a:pt x="9447" y="183"/>
                                <a:pt x="9447" y="183"/>
                                <a:pt x="9447" y="183"/>
                              </a:cubicBezTo>
                              <a:cubicBezTo>
                                <a:pt x="9447" y="170"/>
                                <a:pt x="9457" y="164"/>
                                <a:pt x="9466" y="164"/>
                              </a:cubicBezTo>
                              <a:cubicBezTo>
                                <a:pt x="9476" y="164"/>
                                <a:pt x="9486" y="170"/>
                                <a:pt x="9486" y="183"/>
                              </a:cubicBezTo>
                              <a:cubicBezTo>
                                <a:pt x="9486" y="211"/>
                                <a:pt x="9486" y="211"/>
                                <a:pt x="9486" y="211"/>
                              </a:cubicBezTo>
                              <a:cubicBezTo>
                                <a:pt x="9499" y="211"/>
                                <a:pt x="9499" y="211"/>
                                <a:pt x="9499" y="211"/>
                              </a:cubicBezTo>
                              <a:cubicBezTo>
                                <a:pt x="9512" y="211"/>
                                <a:pt x="9518" y="220"/>
                                <a:pt x="9518" y="230"/>
                              </a:cubicBezTo>
                              <a:cubicBezTo>
                                <a:pt x="9518" y="239"/>
                                <a:pt x="9512" y="249"/>
                                <a:pt x="9499" y="249"/>
                              </a:cubicBezTo>
                              <a:close/>
                              <a:moveTo>
                                <a:pt x="9658" y="47"/>
                              </a:moveTo>
                              <a:cubicBezTo>
                                <a:pt x="9658" y="290"/>
                                <a:pt x="9658" y="290"/>
                                <a:pt x="9658" y="290"/>
                              </a:cubicBezTo>
                              <a:cubicBezTo>
                                <a:pt x="9658" y="303"/>
                                <a:pt x="9648" y="309"/>
                                <a:pt x="9639" y="309"/>
                              </a:cubicBezTo>
                              <a:cubicBezTo>
                                <a:pt x="9629" y="309"/>
                                <a:pt x="9620" y="303"/>
                                <a:pt x="9620" y="290"/>
                              </a:cubicBezTo>
                              <a:cubicBezTo>
                                <a:pt x="9620" y="86"/>
                                <a:pt x="9620" y="86"/>
                                <a:pt x="9620" y="86"/>
                              </a:cubicBezTo>
                              <a:cubicBezTo>
                                <a:pt x="9604" y="108"/>
                                <a:pt x="9604" y="108"/>
                                <a:pt x="9604" y="108"/>
                              </a:cubicBezTo>
                              <a:cubicBezTo>
                                <a:pt x="9600" y="114"/>
                                <a:pt x="9594" y="117"/>
                                <a:pt x="9589" y="117"/>
                              </a:cubicBezTo>
                              <a:cubicBezTo>
                                <a:pt x="9578" y="117"/>
                                <a:pt x="9568" y="108"/>
                                <a:pt x="9568" y="98"/>
                              </a:cubicBezTo>
                              <a:cubicBezTo>
                                <a:pt x="9568" y="94"/>
                                <a:pt x="9570" y="90"/>
                                <a:pt x="9572" y="86"/>
                              </a:cubicBezTo>
                              <a:cubicBezTo>
                                <a:pt x="9608" y="38"/>
                                <a:pt x="9608" y="38"/>
                                <a:pt x="9608" y="38"/>
                              </a:cubicBezTo>
                              <a:cubicBezTo>
                                <a:pt x="9615" y="28"/>
                                <a:pt x="9622" y="28"/>
                                <a:pt x="9627" y="28"/>
                              </a:cubicBezTo>
                              <a:cubicBezTo>
                                <a:pt x="9642" y="28"/>
                                <a:pt x="9642" y="28"/>
                                <a:pt x="9642" y="28"/>
                              </a:cubicBezTo>
                              <a:cubicBezTo>
                                <a:pt x="9652" y="28"/>
                                <a:pt x="9658" y="37"/>
                                <a:pt x="9658" y="47"/>
                              </a:cubicBezTo>
                              <a:close/>
                              <a:moveTo>
                                <a:pt x="1791" y="47"/>
                              </a:moveTo>
                              <a:cubicBezTo>
                                <a:pt x="1791" y="290"/>
                                <a:pt x="1791" y="290"/>
                                <a:pt x="1791" y="290"/>
                              </a:cubicBezTo>
                              <a:cubicBezTo>
                                <a:pt x="1791" y="303"/>
                                <a:pt x="1782" y="309"/>
                                <a:pt x="1772" y="309"/>
                              </a:cubicBezTo>
                              <a:cubicBezTo>
                                <a:pt x="1762" y="309"/>
                                <a:pt x="1753" y="303"/>
                                <a:pt x="1753" y="290"/>
                              </a:cubicBezTo>
                              <a:cubicBezTo>
                                <a:pt x="1753" y="184"/>
                                <a:pt x="1753" y="184"/>
                                <a:pt x="1753" y="184"/>
                              </a:cubicBezTo>
                              <a:cubicBezTo>
                                <a:pt x="1670" y="184"/>
                                <a:pt x="1670" y="184"/>
                                <a:pt x="1670" y="184"/>
                              </a:cubicBezTo>
                              <a:cubicBezTo>
                                <a:pt x="1670" y="290"/>
                                <a:pt x="1670" y="290"/>
                                <a:pt x="1670" y="290"/>
                              </a:cubicBezTo>
                              <a:cubicBezTo>
                                <a:pt x="1670" y="303"/>
                                <a:pt x="1660" y="309"/>
                                <a:pt x="1651" y="309"/>
                              </a:cubicBezTo>
                              <a:cubicBezTo>
                                <a:pt x="1641" y="309"/>
                                <a:pt x="1631" y="303"/>
                                <a:pt x="1631" y="290"/>
                              </a:cubicBezTo>
                              <a:cubicBezTo>
                                <a:pt x="1631" y="47"/>
                                <a:pt x="1631" y="47"/>
                                <a:pt x="1631" y="47"/>
                              </a:cubicBezTo>
                              <a:cubicBezTo>
                                <a:pt x="1631" y="34"/>
                                <a:pt x="1641" y="28"/>
                                <a:pt x="1651" y="28"/>
                              </a:cubicBezTo>
                              <a:cubicBezTo>
                                <a:pt x="1660" y="28"/>
                                <a:pt x="1670" y="34"/>
                                <a:pt x="1670" y="47"/>
                              </a:cubicBezTo>
                              <a:cubicBezTo>
                                <a:pt x="1670" y="146"/>
                                <a:pt x="1670" y="146"/>
                                <a:pt x="1670" y="146"/>
                              </a:cubicBezTo>
                              <a:cubicBezTo>
                                <a:pt x="1753" y="146"/>
                                <a:pt x="1753" y="146"/>
                                <a:pt x="1753" y="146"/>
                              </a:cubicBezTo>
                              <a:cubicBezTo>
                                <a:pt x="1753" y="47"/>
                                <a:pt x="1753" y="47"/>
                                <a:pt x="1753" y="47"/>
                              </a:cubicBezTo>
                              <a:cubicBezTo>
                                <a:pt x="1753" y="34"/>
                                <a:pt x="1763" y="28"/>
                                <a:pt x="1772" y="28"/>
                              </a:cubicBezTo>
                              <a:cubicBezTo>
                                <a:pt x="1782" y="28"/>
                                <a:pt x="1791" y="34"/>
                                <a:pt x="1791" y="47"/>
                              </a:cubicBezTo>
                              <a:close/>
                              <a:moveTo>
                                <a:pt x="14494" y="66"/>
                              </a:moveTo>
                              <a:cubicBezTo>
                                <a:pt x="14498" y="66"/>
                                <a:pt x="14498" y="66"/>
                                <a:pt x="14498" y="66"/>
                              </a:cubicBezTo>
                              <a:cubicBezTo>
                                <a:pt x="14512" y="66"/>
                                <a:pt x="14524" y="74"/>
                                <a:pt x="14526" y="86"/>
                              </a:cubicBezTo>
                              <a:cubicBezTo>
                                <a:pt x="14528" y="98"/>
                                <a:pt x="14537" y="103"/>
                                <a:pt x="14546" y="103"/>
                              </a:cubicBezTo>
                              <a:cubicBezTo>
                                <a:pt x="14556" y="103"/>
                                <a:pt x="14565" y="96"/>
                                <a:pt x="14565" y="85"/>
                              </a:cubicBezTo>
                              <a:cubicBezTo>
                                <a:pt x="14565" y="67"/>
                                <a:pt x="14548" y="28"/>
                                <a:pt x="14498" y="28"/>
                              </a:cubicBezTo>
                              <a:cubicBezTo>
                                <a:pt x="14494" y="28"/>
                                <a:pt x="14494" y="28"/>
                                <a:pt x="14494" y="28"/>
                              </a:cubicBezTo>
                              <a:cubicBezTo>
                                <a:pt x="14456" y="28"/>
                                <a:pt x="14426" y="58"/>
                                <a:pt x="14426" y="95"/>
                              </a:cubicBezTo>
                              <a:cubicBezTo>
                                <a:pt x="14426" y="242"/>
                                <a:pt x="14426" y="242"/>
                                <a:pt x="14426" y="242"/>
                              </a:cubicBezTo>
                              <a:cubicBezTo>
                                <a:pt x="14426" y="279"/>
                                <a:pt x="14456" y="309"/>
                                <a:pt x="14494" y="309"/>
                              </a:cubicBezTo>
                              <a:cubicBezTo>
                                <a:pt x="14498" y="309"/>
                                <a:pt x="14498" y="309"/>
                                <a:pt x="14498" y="309"/>
                              </a:cubicBezTo>
                              <a:cubicBezTo>
                                <a:pt x="14535" y="309"/>
                                <a:pt x="14564" y="279"/>
                                <a:pt x="14564" y="242"/>
                              </a:cubicBezTo>
                              <a:cubicBezTo>
                                <a:pt x="14564" y="194"/>
                                <a:pt x="14564" y="194"/>
                                <a:pt x="14564" y="194"/>
                              </a:cubicBezTo>
                              <a:cubicBezTo>
                                <a:pt x="14564" y="157"/>
                                <a:pt x="14535" y="127"/>
                                <a:pt x="14498" y="127"/>
                              </a:cubicBezTo>
                              <a:cubicBezTo>
                                <a:pt x="14494" y="127"/>
                                <a:pt x="14494" y="127"/>
                                <a:pt x="14494" y="127"/>
                              </a:cubicBezTo>
                              <a:cubicBezTo>
                                <a:pt x="14483" y="127"/>
                                <a:pt x="14471" y="131"/>
                                <a:pt x="14465" y="136"/>
                              </a:cubicBezTo>
                              <a:cubicBezTo>
                                <a:pt x="14465" y="95"/>
                                <a:pt x="14465" y="95"/>
                                <a:pt x="14465" y="95"/>
                              </a:cubicBezTo>
                              <a:cubicBezTo>
                                <a:pt x="14465" y="80"/>
                                <a:pt x="14478" y="66"/>
                                <a:pt x="14494" y="66"/>
                              </a:cubicBezTo>
                              <a:close/>
                              <a:moveTo>
                                <a:pt x="14494" y="165"/>
                              </a:moveTo>
                              <a:cubicBezTo>
                                <a:pt x="14498" y="165"/>
                                <a:pt x="14498" y="165"/>
                                <a:pt x="14498" y="165"/>
                              </a:cubicBezTo>
                              <a:cubicBezTo>
                                <a:pt x="14514" y="165"/>
                                <a:pt x="14526" y="178"/>
                                <a:pt x="14526" y="194"/>
                              </a:cubicBezTo>
                              <a:cubicBezTo>
                                <a:pt x="14526" y="242"/>
                                <a:pt x="14526" y="242"/>
                                <a:pt x="14526" y="242"/>
                              </a:cubicBezTo>
                              <a:cubicBezTo>
                                <a:pt x="14526" y="258"/>
                                <a:pt x="14514" y="271"/>
                                <a:pt x="14498" y="271"/>
                              </a:cubicBezTo>
                              <a:cubicBezTo>
                                <a:pt x="14494" y="271"/>
                                <a:pt x="14494" y="271"/>
                                <a:pt x="14494" y="271"/>
                              </a:cubicBezTo>
                              <a:cubicBezTo>
                                <a:pt x="14478" y="271"/>
                                <a:pt x="14465" y="258"/>
                                <a:pt x="14465" y="242"/>
                              </a:cubicBezTo>
                              <a:cubicBezTo>
                                <a:pt x="14465" y="194"/>
                                <a:pt x="14465" y="194"/>
                                <a:pt x="14465" y="194"/>
                              </a:cubicBezTo>
                              <a:cubicBezTo>
                                <a:pt x="14465" y="178"/>
                                <a:pt x="14478" y="165"/>
                                <a:pt x="14494" y="165"/>
                              </a:cubicBezTo>
                              <a:close/>
                              <a:moveTo>
                                <a:pt x="1471" y="289"/>
                              </a:moveTo>
                              <a:cubicBezTo>
                                <a:pt x="1471" y="298"/>
                                <a:pt x="1465" y="308"/>
                                <a:pt x="1452" y="308"/>
                              </a:cubicBezTo>
                              <a:cubicBezTo>
                                <a:pt x="1422" y="308"/>
                                <a:pt x="1398" y="284"/>
                                <a:pt x="1398" y="253"/>
                              </a:cubicBezTo>
                              <a:cubicBezTo>
                                <a:pt x="1398" y="151"/>
                                <a:pt x="1398" y="151"/>
                                <a:pt x="1398" y="151"/>
                              </a:cubicBezTo>
                              <a:cubicBezTo>
                                <a:pt x="1391" y="151"/>
                                <a:pt x="1391" y="151"/>
                                <a:pt x="1391" y="151"/>
                              </a:cubicBezTo>
                              <a:cubicBezTo>
                                <a:pt x="1379" y="151"/>
                                <a:pt x="1372" y="141"/>
                                <a:pt x="1372" y="132"/>
                              </a:cubicBezTo>
                              <a:cubicBezTo>
                                <a:pt x="1372" y="122"/>
                                <a:pt x="1379" y="113"/>
                                <a:pt x="1391" y="113"/>
                              </a:cubicBezTo>
                              <a:cubicBezTo>
                                <a:pt x="1398" y="113"/>
                                <a:pt x="1398" y="113"/>
                                <a:pt x="1398" y="113"/>
                              </a:cubicBezTo>
                              <a:cubicBezTo>
                                <a:pt x="1398" y="47"/>
                                <a:pt x="1398" y="47"/>
                                <a:pt x="1398" y="47"/>
                              </a:cubicBezTo>
                              <a:cubicBezTo>
                                <a:pt x="1398" y="34"/>
                                <a:pt x="1407" y="28"/>
                                <a:pt x="1417" y="28"/>
                              </a:cubicBezTo>
                              <a:cubicBezTo>
                                <a:pt x="1426" y="28"/>
                                <a:pt x="1436" y="34"/>
                                <a:pt x="1436" y="47"/>
                              </a:cubicBezTo>
                              <a:cubicBezTo>
                                <a:pt x="1436" y="113"/>
                                <a:pt x="1436" y="113"/>
                                <a:pt x="1436" y="113"/>
                              </a:cubicBezTo>
                              <a:cubicBezTo>
                                <a:pt x="1450" y="113"/>
                                <a:pt x="1450" y="113"/>
                                <a:pt x="1450" y="113"/>
                              </a:cubicBezTo>
                              <a:cubicBezTo>
                                <a:pt x="1463" y="113"/>
                                <a:pt x="1469" y="122"/>
                                <a:pt x="1469" y="132"/>
                              </a:cubicBezTo>
                              <a:cubicBezTo>
                                <a:pt x="1469" y="141"/>
                                <a:pt x="1463" y="151"/>
                                <a:pt x="1450" y="151"/>
                              </a:cubicBezTo>
                              <a:cubicBezTo>
                                <a:pt x="1436" y="151"/>
                                <a:pt x="1436" y="151"/>
                                <a:pt x="1436" y="151"/>
                              </a:cubicBezTo>
                              <a:cubicBezTo>
                                <a:pt x="1436" y="253"/>
                                <a:pt x="1436" y="253"/>
                                <a:pt x="1436" y="253"/>
                              </a:cubicBezTo>
                              <a:cubicBezTo>
                                <a:pt x="1436" y="260"/>
                                <a:pt x="1443" y="270"/>
                                <a:pt x="1452" y="270"/>
                              </a:cubicBezTo>
                              <a:cubicBezTo>
                                <a:pt x="1465" y="270"/>
                                <a:pt x="1471" y="280"/>
                                <a:pt x="1471" y="289"/>
                              </a:cubicBezTo>
                              <a:close/>
                              <a:moveTo>
                                <a:pt x="7655" y="612"/>
                              </a:moveTo>
                              <a:cubicBezTo>
                                <a:pt x="7653" y="620"/>
                                <a:pt x="7653" y="620"/>
                                <a:pt x="7653" y="620"/>
                              </a:cubicBezTo>
                              <a:cubicBezTo>
                                <a:pt x="7581" y="856"/>
                                <a:pt x="7581" y="856"/>
                                <a:pt x="7581" y="856"/>
                              </a:cubicBezTo>
                              <a:cubicBezTo>
                                <a:pt x="7579" y="865"/>
                                <a:pt x="7571" y="869"/>
                                <a:pt x="7563" y="869"/>
                              </a:cubicBezTo>
                              <a:cubicBezTo>
                                <a:pt x="7552" y="869"/>
                                <a:pt x="7543" y="861"/>
                                <a:pt x="7543" y="850"/>
                              </a:cubicBezTo>
                              <a:cubicBezTo>
                                <a:pt x="7544" y="844"/>
                                <a:pt x="7544" y="844"/>
                                <a:pt x="7544" y="844"/>
                              </a:cubicBezTo>
                              <a:cubicBezTo>
                                <a:pt x="7610" y="628"/>
                                <a:pt x="7610" y="628"/>
                                <a:pt x="7610" y="628"/>
                              </a:cubicBezTo>
                              <a:cubicBezTo>
                                <a:pt x="7552" y="628"/>
                                <a:pt x="7552" y="628"/>
                                <a:pt x="7552" y="628"/>
                              </a:cubicBezTo>
                              <a:cubicBezTo>
                                <a:pt x="7552" y="641"/>
                                <a:pt x="7552" y="641"/>
                                <a:pt x="7552" y="641"/>
                              </a:cubicBezTo>
                              <a:cubicBezTo>
                                <a:pt x="7552" y="654"/>
                                <a:pt x="7543" y="660"/>
                                <a:pt x="7533" y="660"/>
                              </a:cubicBezTo>
                              <a:cubicBezTo>
                                <a:pt x="7523" y="660"/>
                                <a:pt x="7514" y="654"/>
                                <a:pt x="7514" y="641"/>
                              </a:cubicBezTo>
                              <a:cubicBezTo>
                                <a:pt x="7514" y="610"/>
                                <a:pt x="7514" y="610"/>
                                <a:pt x="7514" y="610"/>
                              </a:cubicBezTo>
                              <a:cubicBezTo>
                                <a:pt x="7514" y="600"/>
                                <a:pt x="7523" y="590"/>
                                <a:pt x="7533" y="590"/>
                              </a:cubicBezTo>
                              <a:cubicBezTo>
                                <a:pt x="7632" y="590"/>
                                <a:pt x="7632" y="590"/>
                                <a:pt x="7632" y="590"/>
                              </a:cubicBezTo>
                              <a:cubicBezTo>
                                <a:pt x="7647" y="590"/>
                                <a:pt x="7655" y="600"/>
                                <a:pt x="7655" y="612"/>
                              </a:cubicBezTo>
                              <a:close/>
                              <a:moveTo>
                                <a:pt x="10625" y="588"/>
                              </a:moveTo>
                              <a:cubicBezTo>
                                <a:pt x="10621" y="588"/>
                                <a:pt x="10621" y="588"/>
                                <a:pt x="10621" y="588"/>
                              </a:cubicBezTo>
                              <a:cubicBezTo>
                                <a:pt x="10584" y="588"/>
                                <a:pt x="10554" y="616"/>
                                <a:pt x="10554" y="653"/>
                              </a:cubicBezTo>
                              <a:cubicBezTo>
                                <a:pt x="10554" y="804"/>
                                <a:pt x="10554" y="804"/>
                                <a:pt x="10554" y="804"/>
                              </a:cubicBezTo>
                              <a:cubicBezTo>
                                <a:pt x="10554" y="840"/>
                                <a:pt x="10584" y="869"/>
                                <a:pt x="10621" y="869"/>
                              </a:cubicBezTo>
                              <a:cubicBezTo>
                                <a:pt x="10625" y="869"/>
                                <a:pt x="10625" y="869"/>
                                <a:pt x="10625" y="869"/>
                              </a:cubicBezTo>
                              <a:cubicBezTo>
                                <a:pt x="10663" y="869"/>
                                <a:pt x="10693" y="840"/>
                                <a:pt x="10693" y="804"/>
                              </a:cubicBezTo>
                              <a:cubicBezTo>
                                <a:pt x="10693" y="653"/>
                                <a:pt x="10693" y="653"/>
                                <a:pt x="10693" y="653"/>
                              </a:cubicBezTo>
                              <a:cubicBezTo>
                                <a:pt x="10693" y="616"/>
                                <a:pt x="10663" y="588"/>
                                <a:pt x="10625" y="588"/>
                              </a:cubicBezTo>
                              <a:close/>
                              <a:moveTo>
                                <a:pt x="10654" y="804"/>
                              </a:moveTo>
                              <a:cubicBezTo>
                                <a:pt x="10654" y="819"/>
                                <a:pt x="10641" y="831"/>
                                <a:pt x="10625" y="831"/>
                              </a:cubicBezTo>
                              <a:cubicBezTo>
                                <a:pt x="10621" y="831"/>
                                <a:pt x="10621" y="831"/>
                                <a:pt x="10621" y="831"/>
                              </a:cubicBezTo>
                              <a:cubicBezTo>
                                <a:pt x="10605" y="831"/>
                                <a:pt x="10593" y="819"/>
                                <a:pt x="10593" y="804"/>
                              </a:cubicBezTo>
                              <a:cubicBezTo>
                                <a:pt x="10593" y="653"/>
                                <a:pt x="10593" y="653"/>
                                <a:pt x="10593" y="653"/>
                              </a:cubicBezTo>
                              <a:cubicBezTo>
                                <a:pt x="10593" y="637"/>
                                <a:pt x="10605" y="626"/>
                                <a:pt x="10621" y="626"/>
                              </a:cubicBezTo>
                              <a:cubicBezTo>
                                <a:pt x="10625" y="626"/>
                                <a:pt x="10625" y="626"/>
                                <a:pt x="10625" y="626"/>
                              </a:cubicBezTo>
                              <a:cubicBezTo>
                                <a:pt x="10641" y="626"/>
                                <a:pt x="10654" y="637"/>
                                <a:pt x="10654" y="653"/>
                              </a:cubicBezTo>
                              <a:lnTo>
                                <a:pt x="10654" y="804"/>
                              </a:lnTo>
                              <a:close/>
                              <a:moveTo>
                                <a:pt x="10988" y="626"/>
                              </a:moveTo>
                              <a:cubicBezTo>
                                <a:pt x="10992" y="626"/>
                                <a:pt x="10992" y="626"/>
                                <a:pt x="10992" y="626"/>
                              </a:cubicBezTo>
                              <a:cubicBezTo>
                                <a:pt x="11007" y="626"/>
                                <a:pt x="11019" y="634"/>
                                <a:pt x="11021" y="646"/>
                              </a:cubicBezTo>
                              <a:cubicBezTo>
                                <a:pt x="11023" y="658"/>
                                <a:pt x="11032" y="663"/>
                                <a:pt x="11041" y="663"/>
                              </a:cubicBezTo>
                              <a:cubicBezTo>
                                <a:pt x="11050" y="663"/>
                                <a:pt x="11059" y="656"/>
                                <a:pt x="11059" y="645"/>
                              </a:cubicBezTo>
                              <a:cubicBezTo>
                                <a:pt x="11059" y="627"/>
                                <a:pt x="11042" y="588"/>
                                <a:pt x="10992" y="588"/>
                              </a:cubicBezTo>
                              <a:cubicBezTo>
                                <a:pt x="10988" y="588"/>
                                <a:pt x="10988" y="588"/>
                                <a:pt x="10988" y="588"/>
                              </a:cubicBezTo>
                              <a:cubicBezTo>
                                <a:pt x="10951" y="588"/>
                                <a:pt x="10921" y="618"/>
                                <a:pt x="10921" y="655"/>
                              </a:cubicBezTo>
                              <a:cubicBezTo>
                                <a:pt x="10921" y="802"/>
                                <a:pt x="10921" y="802"/>
                                <a:pt x="10921" y="802"/>
                              </a:cubicBezTo>
                              <a:cubicBezTo>
                                <a:pt x="10921" y="839"/>
                                <a:pt x="10951" y="869"/>
                                <a:pt x="10988" y="869"/>
                              </a:cubicBezTo>
                              <a:cubicBezTo>
                                <a:pt x="10992" y="869"/>
                                <a:pt x="10992" y="869"/>
                                <a:pt x="10992" y="869"/>
                              </a:cubicBezTo>
                              <a:cubicBezTo>
                                <a:pt x="11029" y="869"/>
                                <a:pt x="11059" y="839"/>
                                <a:pt x="11059" y="802"/>
                              </a:cubicBezTo>
                              <a:cubicBezTo>
                                <a:pt x="11059" y="754"/>
                                <a:pt x="11059" y="754"/>
                                <a:pt x="11059" y="754"/>
                              </a:cubicBezTo>
                              <a:cubicBezTo>
                                <a:pt x="11059" y="717"/>
                                <a:pt x="11029" y="687"/>
                                <a:pt x="10992" y="687"/>
                              </a:cubicBezTo>
                              <a:cubicBezTo>
                                <a:pt x="10988" y="687"/>
                                <a:pt x="10988" y="687"/>
                                <a:pt x="10988" y="687"/>
                              </a:cubicBezTo>
                              <a:cubicBezTo>
                                <a:pt x="10978" y="687"/>
                                <a:pt x="10966" y="691"/>
                                <a:pt x="10959" y="696"/>
                              </a:cubicBezTo>
                              <a:cubicBezTo>
                                <a:pt x="10959" y="655"/>
                                <a:pt x="10959" y="655"/>
                                <a:pt x="10959" y="655"/>
                              </a:cubicBezTo>
                              <a:cubicBezTo>
                                <a:pt x="10959" y="640"/>
                                <a:pt x="10973" y="626"/>
                                <a:pt x="10988" y="626"/>
                              </a:cubicBezTo>
                              <a:close/>
                              <a:moveTo>
                                <a:pt x="10988" y="725"/>
                              </a:moveTo>
                              <a:cubicBezTo>
                                <a:pt x="10992" y="725"/>
                                <a:pt x="10992" y="725"/>
                                <a:pt x="10992" y="725"/>
                              </a:cubicBezTo>
                              <a:cubicBezTo>
                                <a:pt x="11008" y="725"/>
                                <a:pt x="11021" y="738"/>
                                <a:pt x="11021" y="754"/>
                              </a:cubicBezTo>
                              <a:cubicBezTo>
                                <a:pt x="11021" y="802"/>
                                <a:pt x="11021" y="802"/>
                                <a:pt x="11021" y="802"/>
                              </a:cubicBezTo>
                              <a:cubicBezTo>
                                <a:pt x="11021" y="818"/>
                                <a:pt x="11008" y="831"/>
                                <a:pt x="10992" y="831"/>
                              </a:cubicBezTo>
                              <a:cubicBezTo>
                                <a:pt x="10988" y="831"/>
                                <a:pt x="10988" y="831"/>
                                <a:pt x="10988" y="831"/>
                              </a:cubicBezTo>
                              <a:cubicBezTo>
                                <a:pt x="10972" y="831"/>
                                <a:pt x="10959" y="818"/>
                                <a:pt x="10959" y="802"/>
                              </a:cubicBezTo>
                              <a:cubicBezTo>
                                <a:pt x="10959" y="754"/>
                                <a:pt x="10959" y="754"/>
                                <a:pt x="10959" y="754"/>
                              </a:cubicBezTo>
                              <a:cubicBezTo>
                                <a:pt x="10959" y="738"/>
                                <a:pt x="10972" y="725"/>
                                <a:pt x="10988" y="725"/>
                              </a:cubicBezTo>
                              <a:close/>
                              <a:moveTo>
                                <a:pt x="10283" y="607"/>
                              </a:moveTo>
                              <a:cubicBezTo>
                                <a:pt x="10283" y="850"/>
                                <a:pt x="10283" y="850"/>
                                <a:pt x="10283" y="850"/>
                              </a:cubicBezTo>
                              <a:cubicBezTo>
                                <a:pt x="10283" y="860"/>
                                <a:pt x="10274" y="869"/>
                                <a:pt x="10264" y="869"/>
                              </a:cubicBezTo>
                              <a:cubicBezTo>
                                <a:pt x="10259" y="869"/>
                                <a:pt x="10259" y="869"/>
                                <a:pt x="10259" y="869"/>
                              </a:cubicBezTo>
                              <a:cubicBezTo>
                                <a:pt x="10254" y="869"/>
                                <a:pt x="10244" y="868"/>
                                <a:pt x="10238" y="853"/>
                              </a:cubicBezTo>
                              <a:cubicBezTo>
                                <a:pt x="10161" y="680"/>
                                <a:pt x="10161" y="680"/>
                                <a:pt x="10161" y="680"/>
                              </a:cubicBezTo>
                              <a:cubicBezTo>
                                <a:pt x="10161" y="850"/>
                                <a:pt x="10161" y="850"/>
                                <a:pt x="10161" y="850"/>
                              </a:cubicBezTo>
                              <a:cubicBezTo>
                                <a:pt x="10161" y="863"/>
                                <a:pt x="10152" y="869"/>
                                <a:pt x="10143" y="869"/>
                              </a:cubicBezTo>
                              <a:cubicBezTo>
                                <a:pt x="10133" y="869"/>
                                <a:pt x="10123" y="863"/>
                                <a:pt x="10123" y="850"/>
                              </a:cubicBezTo>
                              <a:cubicBezTo>
                                <a:pt x="10123" y="608"/>
                                <a:pt x="10123" y="608"/>
                                <a:pt x="10123" y="608"/>
                              </a:cubicBezTo>
                              <a:cubicBezTo>
                                <a:pt x="10123" y="598"/>
                                <a:pt x="10131" y="588"/>
                                <a:pt x="10143" y="588"/>
                              </a:cubicBezTo>
                              <a:cubicBezTo>
                                <a:pt x="10148" y="588"/>
                                <a:pt x="10148" y="588"/>
                                <a:pt x="10148" y="588"/>
                              </a:cubicBezTo>
                              <a:cubicBezTo>
                                <a:pt x="10153" y="588"/>
                                <a:pt x="10162" y="588"/>
                                <a:pt x="10168" y="602"/>
                              </a:cubicBezTo>
                              <a:cubicBezTo>
                                <a:pt x="10245" y="774"/>
                                <a:pt x="10245" y="774"/>
                                <a:pt x="10245" y="774"/>
                              </a:cubicBezTo>
                              <a:cubicBezTo>
                                <a:pt x="10245" y="607"/>
                                <a:pt x="10245" y="607"/>
                                <a:pt x="10245" y="607"/>
                              </a:cubicBezTo>
                              <a:cubicBezTo>
                                <a:pt x="10245" y="594"/>
                                <a:pt x="10254" y="588"/>
                                <a:pt x="10263" y="588"/>
                              </a:cubicBezTo>
                              <a:cubicBezTo>
                                <a:pt x="10273" y="588"/>
                                <a:pt x="10283" y="594"/>
                                <a:pt x="10283" y="607"/>
                              </a:cubicBezTo>
                              <a:close/>
                              <a:moveTo>
                                <a:pt x="10875" y="741"/>
                              </a:moveTo>
                              <a:cubicBezTo>
                                <a:pt x="10875" y="802"/>
                                <a:pt x="10875" y="802"/>
                                <a:pt x="10875" y="802"/>
                              </a:cubicBezTo>
                              <a:cubicBezTo>
                                <a:pt x="10875" y="839"/>
                                <a:pt x="10845" y="869"/>
                                <a:pt x="10807" y="869"/>
                              </a:cubicBezTo>
                              <a:cubicBezTo>
                                <a:pt x="10803" y="869"/>
                                <a:pt x="10803" y="869"/>
                                <a:pt x="10803" y="869"/>
                              </a:cubicBezTo>
                              <a:cubicBezTo>
                                <a:pt x="10765" y="869"/>
                                <a:pt x="10739" y="841"/>
                                <a:pt x="10739" y="802"/>
                              </a:cubicBezTo>
                              <a:cubicBezTo>
                                <a:pt x="10739" y="789"/>
                                <a:pt x="10748" y="783"/>
                                <a:pt x="10758" y="783"/>
                              </a:cubicBezTo>
                              <a:cubicBezTo>
                                <a:pt x="10767" y="783"/>
                                <a:pt x="10777" y="789"/>
                                <a:pt x="10777" y="802"/>
                              </a:cubicBezTo>
                              <a:cubicBezTo>
                                <a:pt x="10777" y="820"/>
                                <a:pt x="10788" y="831"/>
                                <a:pt x="10803" y="831"/>
                              </a:cubicBezTo>
                              <a:cubicBezTo>
                                <a:pt x="10807" y="831"/>
                                <a:pt x="10807" y="831"/>
                                <a:pt x="10807" y="831"/>
                              </a:cubicBezTo>
                              <a:cubicBezTo>
                                <a:pt x="10823" y="831"/>
                                <a:pt x="10836" y="818"/>
                                <a:pt x="10836" y="802"/>
                              </a:cubicBezTo>
                              <a:cubicBezTo>
                                <a:pt x="10836" y="741"/>
                                <a:pt x="10836" y="741"/>
                                <a:pt x="10836" y="741"/>
                              </a:cubicBezTo>
                              <a:cubicBezTo>
                                <a:pt x="10836" y="725"/>
                                <a:pt x="10823" y="712"/>
                                <a:pt x="10807" y="712"/>
                              </a:cubicBezTo>
                              <a:cubicBezTo>
                                <a:pt x="10803" y="712"/>
                                <a:pt x="10803" y="712"/>
                                <a:pt x="10803" y="712"/>
                              </a:cubicBezTo>
                              <a:cubicBezTo>
                                <a:pt x="10793" y="712"/>
                                <a:pt x="10783" y="715"/>
                                <a:pt x="10776" y="728"/>
                              </a:cubicBezTo>
                              <a:cubicBezTo>
                                <a:pt x="10774" y="733"/>
                                <a:pt x="10767" y="736"/>
                                <a:pt x="10760" y="736"/>
                              </a:cubicBezTo>
                              <a:cubicBezTo>
                                <a:pt x="10751" y="736"/>
                                <a:pt x="10741" y="731"/>
                                <a:pt x="10741" y="716"/>
                              </a:cubicBezTo>
                              <a:cubicBezTo>
                                <a:pt x="10741" y="610"/>
                                <a:pt x="10741" y="610"/>
                                <a:pt x="10741" y="610"/>
                              </a:cubicBezTo>
                              <a:cubicBezTo>
                                <a:pt x="10741" y="600"/>
                                <a:pt x="10750" y="590"/>
                                <a:pt x="10760" y="590"/>
                              </a:cubicBezTo>
                              <a:cubicBezTo>
                                <a:pt x="10847" y="590"/>
                                <a:pt x="10847" y="590"/>
                                <a:pt x="10847" y="590"/>
                              </a:cubicBezTo>
                              <a:cubicBezTo>
                                <a:pt x="10860" y="590"/>
                                <a:pt x="10866" y="600"/>
                                <a:pt x="10866" y="609"/>
                              </a:cubicBezTo>
                              <a:cubicBezTo>
                                <a:pt x="10866" y="619"/>
                                <a:pt x="10860" y="628"/>
                                <a:pt x="10847" y="628"/>
                              </a:cubicBezTo>
                              <a:cubicBezTo>
                                <a:pt x="10779" y="628"/>
                                <a:pt x="10779" y="628"/>
                                <a:pt x="10779" y="628"/>
                              </a:cubicBezTo>
                              <a:cubicBezTo>
                                <a:pt x="10779" y="681"/>
                                <a:pt x="10779" y="681"/>
                                <a:pt x="10779" y="681"/>
                              </a:cubicBezTo>
                              <a:cubicBezTo>
                                <a:pt x="10784" y="676"/>
                                <a:pt x="10795" y="674"/>
                                <a:pt x="10803" y="674"/>
                              </a:cubicBezTo>
                              <a:cubicBezTo>
                                <a:pt x="10807" y="674"/>
                                <a:pt x="10807" y="674"/>
                                <a:pt x="10807" y="674"/>
                              </a:cubicBezTo>
                              <a:cubicBezTo>
                                <a:pt x="10845" y="674"/>
                                <a:pt x="10875" y="700"/>
                                <a:pt x="10875" y="741"/>
                              </a:cubicBezTo>
                              <a:close/>
                              <a:moveTo>
                                <a:pt x="10444" y="603"/>
                              </a:moveTo>
                              <a:cubicBezTo>
                                <a:pt x="10441" y="593"/>
                                <a:pt x="10432" y="588"/>
                                <a:pt x="10422" y="588"/>
                              </a:cubicBezTo>
                              <a:cubicBezTo>
                                <a:pt x="10413" y="588"/>
                                <a:pt x="10403" y="593"/>
                                <a:pt x="10400" y="603"/>
                              </a:cubicBezTo>
                              <a:cubicBezTo>
                                <a:pt x="10324" y="845"/>
                                <a:pt x="10324" y="845"/>
                                <a:pt x="10324" y="845"/>
                              </a:cubicBezTo>
                              <a:cubicBezTo>
                                <a:pt x="10323" y="851"/>
                                <a:pt x="10323" y="851"/>
                                <a:pt x="10323" y="851"/>
                              </a:cubicBezTo>
                              <a:cubicBezTo>
                                <a:pt x="10323" y="861"/>
                                <a:pt x="10331" y="869"/>
                                <a:pt x="10343" y="869"/>
                              </a:cubicBezTo>
                              <a:cubicBezTo>
                                <a:pt x="10351" y="869"/>
                                <a:pt x="10359" y="865"/>
                                <a:pt x="10362" y="855"/>
                              </a:cubicBezTo>
                              <a:cubicBezTo>
                                <a:pt x="10378" y="802"/>
                                <a:pt x="10378" y="802"/>
                                <a:pt x="10378" y="802"/>
                              </a:cubicBezTo>
                              <a:cubicBezTo>
                                <a:pt x="10467" y="802"/>
                                <a:pt x="10467" y="802"/>
                                <a:pt x="10467" y="802"/>
                              </a:cubicBezTo>
                              <a:cubicBezTo>
                                <a:pt x="10483" y="855"/>
                                <a:pt x="10483" y="855"/>
                                <a:pt x="10483" y="855"/>
                              </a:cubicBezTo>
                              <a:cubicBezTo>
                                <a:pt x="10486" y="865"/>
                                <a:pt x="10494" y="869"/>
                                <a:pt x="10501" y="869"/>
                              </a:cubicBezTo>
                              <a:cubicBezTo>
                                <a:pt x="10513" y="869"/>
                                <a:pt x="10521" y="861"/>
                                <a:pt x="10521" y="851"/>
                              </a:cubicBezTo>
                              <a:cubicBezTo>
                                <a:pt x="10520" y="845"/>
                                <a:pt x="10520" y="845"/>
                                <a:pt x="10520" y="845"/>
                              </a:cubicBezTo>
                              <a:lnTo>
                                <a:pt x="10444" y="603"/>
                              </a:lnTo>
                              <a:close/>
                              <a:moveTo>
                                <a:pt x="10390" y="764"/>
                              </a:moveTo>
                              <a:cubicBezTo>
                                <a:pt x="10422" y="658"/>
                                <a:pt x="10422" y="658"/>
                                <a:pt x="10422" y="658"/>
                              </a:cubicBezTo>
                              <a:cubicBezTo>
                                <a:pt x="10455" y="764"/>
                                <a:pt x="10455" y="764"/>
                                <a:pt x="10455" y="764"/>
                              </a:cubicBezTo>
                              <a:lnTo>
                                <a:pt x="10390" y="764"/>
                              </a:lnTo>
                              <a:close/>
                              <a:moveTo>
                                <a:pt x="9577" y="588"/>
                              </a:moveTo>
                              <a:cubicBezTo>
                                <a:pt x="9573" y="588"/>
                                <a:pt x="9573" y="588"/>
                                <a:pt x="9573" y="588"/>
                              </a:cubicBezTo>
                              <a:cubicBezTo>
                                <a:pt x="9536" y="588"/>
                                <a:pt x="9506" y="618"/>
                                <a:pt x="9506" y="655"/>
                              </a:cubicBezTo>
                              <a:cubicBezTo>
                                <a:pt x="9506" y="672"/>
                                <a:pt x="9506" y="672"/>
                                <a:pt x="9506" y="672"/>
                              </a:cubicBezTo>
                              <a:cubicBezTo>
                                <a:pt x="9506" y="690"/>
                                <a:pt x="9515" y="707"/>
                                <a:pt x="9528" y="719"/>
                              </a:cubicBezTo>
                              <a:cubicBezTo>
                                <a:pt x="9515" y="732"/>
                                <a:pt x="9506" y="748"/>
                                <a:pt x="9506" y="767"/>
                              </a:cubicBezTo>
                              <a:cubicBezTo>
                                <a:pt x="9506" y="802"/>
                                <a:pt x="9506" y="802"/>
                                <a:pt x="9506" y="802"/>
                              </a:cubicBezTo>
                              <a:cubicBezTo>
                                <a:pt x="9506" y="839"/>
                                <a:pt x="9536" y="869"/>
                                <a:pt x="9573" y="869"/>
                              </a:cubicBezTo>
                              <a:cubicBezTo>
                                <a:pt x="9577" y="869"/>
                                <a:pt x="9577" y="869"/>
                                <a:pt x="9577" y="869"/>
                              </a:cubicBezTo>
                              <a:cubicBezTo>
                                <a:pt x="9615" y="869"/>
                                <a:pt x="9645" y="839"/>
                                <a:pt x="9645" y="802"/>
                              </a:cubicBezTo>
                              <a:cubicBezTo>
                                <a:pt x="9645" y="767"/>
                                <a:pt x="9645" y="767"/>
                                <a:pt x="9645" y="767"/>
                              </a:cubicBezTo>
                              <a:cubicBezTo>
                                <a:pt x="9645" y="748"/>
                                <a:pt x="9636" y="732"/>
                                <a:pt x="9624" y="719"/>
                              </a:cubicBezTo>
                              <a:cubicBezTo>
                                <a:pt x="9636" y="707"/>
                                <a:pt x="9645" y="690"/>
                                <a:pt x="9645" y="672"/>
                              </a:cubicBezTo>
                              <a:cubicBezTo>
                                <a:pt x="9645" y="655"/>
                                <a:pt x="9645" y="655"/>
                                <a:pt x="9645" y="655"/>
                              </a:cubicBezTo>
                              <a:cubicBezTo>
                                <a:pt x="9645" y="618"/>
                                <a:pt x="9615" y="588"/>
                                <a:pt x="9577" y="588"/>
                              </a:cubicBezTo>
                              <a:close/>
                              <a:moveTo>
                                <a:pt x="9606" y="802"/>
                              </a:moveTo>
                              <a:cubicBezTo>
                                <a:pt x="9606" y="818"/>
                                <a:pt x="9593" y="831"/>
                                <a:pt x="9577" y="831"/>
                              </a:cubicBezTo>
                              <a:cubicBezTo>
                                <a:pt x="9573" y="831"/>
                                <a:pt x="9573" y="831"/>
                                <a:pt x="9573" y="831"/>
                              </a:cubicBezTo>
                              <a:cubicBezTo>
                                <a:pt x="9557" y="831"/>
                                <a:pt x="9545" y="818"/>
                                <a:pt x="9545" y="802"/>
                              </a:cubicBezTo>
                              <a:cubicBezTo>
                                <a:pt x="9545" y="767"/>
                                <a:pt x="9545" y="767"/>
                                <a:pt x="9545" y="767"/>
                              </a:cubicBezTo>
                              <a:cubicBezTo>
                                <a:pt x="9545" y="751"/>
                                <a:pt x="9557" y="738"/>
                                <a:pt x="9573" y="738"/>
                              </a:cubicBezTo>
                              <a:cubicBezTo>
                                <a:pt x="9577" y="738"/>
                                <a:pt x="9577" y="738"/>
                                <a:pt x="9577" y="738"/>
                              </a:cubicBezTo>
                              <a:cubicBezTo>
                                <a:pt x="9593" y="738"/>
                                <a:pt x="9606" y="751"/>
                                <a:pt x="9606" y="767"/>
                              </a:cubicBezTo>
                              <a:lnTo>
                                <a:pt x="9606" y="802"/>
                              </a:lnTo>
                              <a:close/>
                              <a:moveTo>
                                <a:pt x="9606" y="672"/>
                              </a:moveTo>
                              <a:cubicBezTo>
                                <a:pt x="9606" y="688"/>
                                <a:pt x="9593" y="700"/>
                                <a:pt x="9577" y="700"/>
                              </a:cubicBezTo>
                              <a:cubicBezTo>
                                <a:pt x="9573" y="700"/>
                                <a:pt x="9573" y="700"/>
                                <a:pt x="9573" y="700"/>
                              </a:cubicBezTo>
                              <a:cubicBezTo>
                                <a:pt x="9557" y="700"/>
                                <a:pt x="9545" y="688"/>
                                <a:pt x="9545" y="672"/>
                              </a:cubicBezTo>
                              <a:cubicBezTo>
                                <a:pt x="9545" y="655"/>
                                <a:pt x="9545" y="655"/>
                                <a:pt x="9545" y="655"/>
                              </a:cubicBezTo>
                              <a:cubicBezTo>
                                <a:pt x="9545" y="639"/>
                                <a:pt x="9557" y="626"/>
                                <a:pt x="9573" y="626"/>
                              </a:cubicBezTo>
                              <a:cubicBezTo>
                                <a:pt x="9577" y="626"/>
                                <a:pt x="9577" y="626"/>
                                <a:pt x="9577" y="626"/>
                              </a:cubicBezTo>
                              <a:cubicBezTo>
                                <a:pt x="9593" y="626"/>
                                <a:pt x="9606" y="639"/>
                                <a:pt x="9606" y="655"/>
                              </a:cubicBezTo>
                              <a:lnTo>
                                <a:pt x="9606" y="672"/>
                              </a:lnTo>
                              <a:close/>
                              <a:moveTo>
                                <a:pt x="10041" y="724"/>
                              </a:moveTo>
                              <a:cubicBezTo>
                                <a:pt x="10059" y="710"/>
                                <a:pt x="10069" y="688"/>
                                <a:pt x="10069" y="665"/>
                              </a:cubicBezTo>
                              <a:cubicBezTo>
                                <a:pt x="10069" y="622"/>
                                <a:pt x="10038" y="590"/>
                                <a:pt x="9994" y="590"/>
                              </a:cubicBezTo>
                              <a:cubicBezTo>
                                <a:pt x="9935" y="590"/>
                                <a:pt x="9935" y="590"/>
                                <a:pt x="9935" y="590"/>
                              </a:cubicBezTo>
                              <a:cubicBezTo>
                                <a:pt x="9924" y="590"/>
                                <a:pt x="9915" y="600"/>
                                <a:pt x="9915" y="610"/>
                              </a:cubicBezTo>
                              <a:cubicBezTo>
                                <a:pt x="9915" y="848"/>
                                <a:pt x="9915" y="848"/>
                                <a:pt x="9915" y="848"/>
                              </a:cubicBezTo>
                              <a:cubicBezTo>
                                <a:pt x="9915" y="858"/>
                                <a:pt x="9924" y="867"/>
                                <a:pt x="9935" y="867"/>
                              </a:cubicBezTo>
                              <a:cubicBezTo>
                                <a:pt x="9994" y="867"/>
                                <a:pt x="9994" y="867"/>
                                <a:pt x="9994" y="867"/>
                              </a:cubicBezTo>
                              <a:cubicBezTo>
                                <a:pt x="10037" y="867"/>
                                <a:pt x="10072" y="832"/>
                                <a:pt x="10072" y="789"/>
                              </a:cubicBezTo>
                              <a:cubicBezTo>
                                <a:pt x="10072" y="785"/>
                                <a:pt x="10072" y="785"/>
                                <a:pt x="10072" y="785"/>
                              </a:cubicBezTo>
                              <a:cubicBezTo>
                                <a:pt x="10072" y="761"/>
                                <a:pt x="10059" y="737"/>
                                <a:pt x="10041" y="724"/>
                              </a:cubicBezTo>
                              <a:close/>
                              <a:moveTo>
                                <a:pt x="9954" y="628"/>
                              </a:moveTo>
                              <a:cubicBezTo>
                                <a:pt x="9994" y="628"/>
                                <a:pt x="9994" y="628"/>
                                <a:pt x="9994" y="628"/>
                              </a:cubicBezTo>
                              <a:cubicBezTo>
                                <a:pt x="10016" y="628"/>
                                <a:pt x="10031" y="643"/>
                                <a:pt x="10031" y="665"/>
                              </a:cubicBezTo>
                              <a:cubicBezTo>
                                <a:pt x="10031" y="688"/>
                                <a:pt x="10015" y="706"/>
                                <a:pt x="9994" y="706"/>
                              </a:cubicBezTo>
                              <a:cubicBezTo>
                                <a:pt x="9954" y="706"/>
                                <a:pt x="9954" y="706"/>
                                <a:pt x="9954" y="706"/>
                              </a:cubicBezTo>
                              <a:lnTo>
                                <a:pt x="9954" y="628"/>
                              </a:lnTo>
                              <a:close/>
                              <a:moveTo>
                                <a:pt x="10034" y="789"/>
                              </a:moveTo>
                              <a:cubicBezTo>
                                <a:pt x="10034" y="810"/>
                                <a:pt x="10016" y="829"/>
                                <a:pt x="9994" y="829"/>
                              </a:cubicBezTo>
                              <a:cubicBezTo>
                                <a:pt x="9954" y="829"/>
                                <a:pt x="9954" y="829"/>
                                <a:pt x="9954" y="829"/>
                              </a:cubicBezTo>
                              <a:cubicBezTo>
                                <a:pt x="9954" y="744"/>
                                <a:pt x="9954" y="744"/>
                                <a:pt x="9954" y="744"/>
                              </a:cubicBezTo>
                              <a:cubicBezTo>
                                <a:pt x="9994" y="744"/>
                                <a:pt x="9994" y="744"/>
                                <a:pt x="9994" y="744"/>
                              </a:cubicBezTo>
                              <a:cubicBezTo>
                                <a:pt x="10015" y="744"/>
                                <a:pt x="10034" y="762"/>
                                <a:pt x="10034" y="785"/>
                              </a:cubicBezTo>
                              <a:lnTo>
                                <a:pt x="10034" y="789"/>
                              </a:lnTo>
                              <a:close/>
                              <a:moveTo>
                                <a:pt x="9798" y="603"/>
                              </a:moveTo>
                              <a:cubicBezTo>
                                <a:pt x="9795" y="593"/>
                                <a:pt x="9785" y="588"/>
                                <a:pt x="9776" y="588"/>
                              </a:cubicBezTo>
                              <a:cubicBezTo>
                                <a:pt x="9767" y="588"/>
                                <a:pt x="9757" y="593"/>
                                <a:pt x="9754" y="603"/>
                              </a:cubicBezTo>
                              <a:cubicBezTo>
                                <a:pt x="9678" y="845"/>
                                <a:pt x="9678" y="845"/>
                                <a:pt x="9678" y="845"/>
                              </a:cubicBezTo>
                              <a:cubicBezTo>
                                <a:pt x="9677" y="851"/>
                                <a:pt x="9677" y="851"/>
                                <a:pt x="9677" y="851"/>
                              </a:cubicBezTo>
                              <a:cubicBezTo>
                                <a:pt x="9677" y="861"/>
                                <a:pt x="9685" y="869"/>
                                <a:pt x="9697" y="869"/>
                              </a:cubicBezTo>
                              <a:cubicBezTo>
                                <a:pt x="9704" y="869"/>
                                <a:pt x="9713" y="865"/>
                                <a:pt x="9715" y="855"/>
                              </a:cubicBezTo>
                              <a:cubicBezTo>
                                <a:pt x="9731" y="802"/>
                                <a:pt x="9731" y="802"/>
                                <a:pt x="9731" y="802"/>
                              </a:cubicBezTo>
                              <a:cubicBezTo>
                                <a:pt x="9820" y="802"/>
                                <a:pt x="9820" y="802"/>
                                <a:pt x="9820" y="802"/>
                              </a:cubicBezTo>
                              <a:cubicBezTo>
                                <a:pt x="9837" y="855"/>
                                <a:pt x="9837" y="855"/>
                                <a:pt x="9837" y="855"/>
                              </a:cubicBezTo>
                              <a:cubicBezTo>
                                <a:pt x="9840" y="865"/>
                                <a:pt x="9847" y="869"/>
                                <a:pt x="9855" y="869"/>
                              </a:cubicBezTo>
                              <a:cubicBezTo>
                                <a:pt x="9867" y="869"/>
                                <a:pt x="9875" y="861"/>
                                <a:pt x="9875" y="851"/>
                              </a:cubicBezTo>
                              <a:cubicBezTo>
                                <a:pt x="9874" y="845"/>
                                <a:pt x="9874" y="845"/>
                                <a:pt x="9874" y="845"/>
                              </a:cubicBezTo>
                              <a:lnTo>
                                <a:pt x="9798" y="603"/>
                              </a:lnTo>
                              <a:close/>
                              <a:moveTo>
                                <a:pt x="9743" y="764"/>
                              </a:moveTo>
                              <a:cubicBezTo>
                                <a:pt x="9776" y="658"/>
                                <a:pt x="9776" y="658"/>
                                <a:pt x="9776" y="658"/>
                              </a:cubicBezTo>
                              <a:cubicBezTo>
                                <a:pt x="9808" y="764"/>
                                <a:pt x="9808" y="764"/>
                                <a:pt x="9808" y="764"/>
                              </a:cubicBezTo>
                              <a:lnTo>
                                <a:pt x="9743" y="764"/>
                              </a:lnTo>
                              <a:close/>
                              <a:moveTo>
                                <a:pt x="11993" y="790"/>
                              </a:moveTo>
                              <a:cubicBezTo>
                                <a:pt x="11993" y="799"/>
                                <a:pt x="11987" y="809"/>
                                <a:pt x="11974" y="809"/>
                              </a:cubicBezTo>
                              <a:cubicBezTo>
                                <a:pt x="11960" y="809"/>
                                <a:pt x="11960" y="809"/>
                                <a:pt x="11960" y="809"/>
                              </a:cubicBezTo>
                              <a:cubicBezTo>
                                <a:pt x="11960" y="850"/>
                                <a:pt x="11960" y="850"/>
                                <a:pt x="11960" y="850"/>
                              </a:cubicBezTo>
                              <a:cubicBezTo>
                                <a:pt x="11960" y="863"/>
                                <a:pt x="11951" y="869"/>
                                <a:pt x="11941" y="869"/>
                              </a:cubicBezTo>
                              <a:cubicBezTo>
                                <a:pt x="11932" y="869"/>
                                <a:pt x="11922" y="863"/>
                                <a:pt x="11922" y="850"/>
                              </a:cubicBezTo>
                              <a:cubicBezTo>
                                <a:pt x="11922" y="809"/>
                                <a:pt x="11922" y="809"/>
                                <a:pt x="11922" y="809"/>
                              </a:cubicBezTo>
                              <a:cubicBezTo>
                                <a:pt x="11854" y="809"/>
                                <a:pt x="11854" y="809"/>
                                <a:pt x="11854" y="809"/>
                              </a:cubicBezTo>
                              <a:cubicBezTo>
                                <a:pt x="11841" y="809"/>
                                <a:pt x="11834" y="798"/>
                                <a:pt x="11834" y="787"/>
                              </a:cubicBezTo>
                              <a:cubicBezTo>
                                <a:pt x="11836" y="777"/>
                                <a:pt x="11836" y="777"/>
                                <a:pt x="11836" y="777"/>
                              </a:cubicBezTo>
                              <a:cubicBezTo>
                                <a:pt x="11913" y="600"/>
                                <a:pt x="11913" y="600"/>
                                <a:pt x="11913" y="600"/>
                              </a:cubicBezTo>
                              <a:cubicBezTo>
                                <a:pt x="11916" y="592"/>
                                <a:pt x="11923" y="588"/>
                                <a:pt x="11929" y="588"/>
                              </a:cubicBezTo>
                              <a:cubicBezTo>
                                <a:pt x="11941" y="588"/>
                                <a:pt x="11949" y="597"/>
                                <a:pt x="11949" y="607"/>
                              </a:cubicBezTo>
                              <a:cubicBezTo>
                                <a:pt x="11948" y="615"/>
                                <a:pt x="11948" y="615"/>
                                <a:pt x="11948" y="615"/>
                              </a:cubicBezTo>
                              <a:cubicBezTo>
                                <a:pt x="11880" y="771"/>
                                <a:pt x="11880" y="771"/>
                                <a:pt x="11880" y="771"/>
                              </a:cubicBezTo>
                              <a:cubicBezTo>
                                <a:pt x="11922" y="771"/>
                                <a:pt x="11922" y="771"/>
                                <a:pt x="11922" y="771"/>
                              </a:cubicBezTo>
                              <a:cubicBezTo>
                                <a:pt x="11922" y="743"/>
                                <a:pt x="11922" y="743"/>
                                <a:pt x="11922" y="743"/>
                              </a:cubicBezTo>
                              <a:cubicBezTo>
                                <a:pt x="11922" y="730"/>
                                <a:pt x="11931" y="724"/>
                                <a:pt x="11941" y="724"/>
                              </a:cubicBezTo>
                              <a:cubicBezTo>
                                <a:pt x="11951" y="724"/>
                                <a:pt x="11960" y="730"/>
                                <a:pt x="11960" y="743"/>
                              </a:cubicBezTo>
                              <a:cubicBezTo>
                                <a:pt x="11960" y="771"/>
                                <a:pt x="11960" y="771"/>
                                <a:pt x="11960" y="771"/>
                              </a:cubicBezTo>
                              <a:cubicBezTo>
                                <a:pt x="11974" y="771"/>
                                <a:pt x="11974" y="771"/>
                                <a:pt x="11974" y="771"/>
                              </a:cubicBezTo>
                              <a:cubicBezTo>
                                <a:pt x="11987" y="771"/>
                                <a:pt x="11993" y="780"/>
                                <a:pt x="11993" y="790"/>
                              </a:cubicBezTo>
                              <a:close/>
                              <a:moveTo>
                                <a:pt x="11176" y="588"/>
                              </a:moveTo>
                              <a:cubicBezTo>
                                <a:pt x="11172" y="588"/>
                                <a:pt x="11172" y="588"/>
                                <a:pt x="11172" y="588"/>
                              </a:cubicBezTo>
                              <a:cubicBezTo>
                                <a:pt x="11135" y="588"/>
                                <a:pt x="11105" y="618"/>
                                <a:pt x="11105" y="655"/>
                              </a:cubicBezTo>
                              <a:cubicBezTo>
                                <a:pt x="11105" y="672"/>
                                <a:pt x="11105" y="672"/>
                                <a:pt x="11105" y="672"/>
                              </a:cubicBezTo>
                              <a:cubicBezTo>
                                <a:pt x="11105" y="690"/>
                                <a:pt x="11114" y="707"/>
                                <a:pt x="11126" y="719"/>
                              </a:cubicBezTo>
                              <a:cubicBezTo>
                                <a:pt x="11114" y="732"/>
                                <a:pt x="11105" y="748"/>
                                <a:pt x="11105" y="767"/>
                              </a:cubicBezTo>
                              <a:cubicBezTo>
                                <a:pt x="11105" y="802"/>
                                <a:pt x="11105" y="802"/>
                                <a:pt x="11105" y="802"/>
                              </a:cubicBezTo>
                              <a:cubicBezTo>
                                <a:pt x="11105" y="839"/>
                                <a:pt x="11135" y="869"/>
                                <a:pt x="11172" y="869"/>
                              </a:cubicBezTo>
                              <a:cubicBezTo>
                                <a:pt x="11176" y="869"/>
                                <a:pt x="11176" y="869"/>
                                <a:pt x="11176" y="869"/>
                              </a:cubicBezTo>
                              <a:cubicBezTo>
                                <a:pt x="11213" y="869"/>
                                <a:pt x="11243" y="839"/>
                                <a:pt x="11243" y="802"/>
                              </a:cubicBezTo>
                              <a:cubicBezTo>
                                <a:pt x="11243" y="767"/>
                                <a:pt x="11243" y="767"/>
                                <a:pt x="11243" y="767"/>
                              </a:cubicBezTo>
                              <a:cubicBezTo>
                                <a:pt x="11243" y="748"/>
                                <a:pt x="11235" y="732"/>
                                <a:pt x="11222" y="719"/>
                              </a:cubicBezTo>
                              <a:cubicBezTo>
                                <a:pt x="11235" y="707"/>
                                <a:pt x="11243" y="690"/>
                                <a:pt x="11243" y="672"/>
                              </a:cubicBezTo>
                              <a:cubicBezTo>
                                <a:pt x="11243" y="655"/>
                                <a:pt x="11243" y="655"/>
                                <a:pt x="11243" y="655"/>
                              </a:cubicBezTo>
                              <a:cubicBezTo>
                                <a:pt x="11243" y="618"/>
                                <a:pt x="11213" y="588"/>
                                <a:pt x="11176" y="588"/>
                              </a:cubicBezTo>
                              <a:close/>
                              <a:moveTo>
                                <a:pt x="11205" y="802"/>
                              </a:moveTo>
                              <a:cubicBezTo>
                                <a:pt x="11205" y="818"/>
                                <a:pt x="11192" y="831"/>
                                <a:pt x="11176" y="831"/>
                              </a:cubicBezTo>
                              <a:cubicBezTo>
                                <a:pt x="11172" y="831"/>
                                <a:pt x="11172" y="831"/>
                                <a:pt x="11172" y="831"/>
                              </a:cubicBezTo>
                              <a:cubicBezTo>
                                <a:pt x="11156" y="831"/>
                                <a:pt x="11143" y="818"/>
                                <a:pt x="11143" y="802"/>
                              </a:cubicBezTo>
                              <a:cubicBezTo>
                                <a:pt x="11143" y="767"/>
                                <a:pt x="11143" y="767"/>
                                <a:pt x="11143" y="767"/>
                              </a:cubicBezTo>
                              <a:cubicBezTo>
                                <a:pt x="11143" y="751"/>
                                <a:pt x="11156" y="738"/>
                                <a:pt x="11172" y="738"/>
                              </a:cubicBezTo>
                              <a:cubicBezTo>
                                <a:pt x="11176" y="738"/>
                                <a:pt x="11176" y="738"/>
                                <a:pt x="11176" y="738"/>
                              </a:cubicBezTo>
                              <a:cubicBezTo>
                                <a:pt x="11192" y="738"/>
                                <a:pt x="11205" y="751"/>
                                <a:pt x="11205" y="767"/>
                              </a:cubicBezTo>
                              <a:lnTo>
                                <a:pt x="11205" y="802"/>
                              </a:lnTo>
                              <a:close/>
                              <a:moveTo>
                                <a:pt x="11205" y="672"/>
                              </a:moveTo>
                              <a:cubicBezTo>
                                <a:pt x="11205" y="688"/>
                                <a:pt x="11192" y="700"/>
                                <a:pt x="11176" y="700"/>
                              </a:cubicBezTo>
                              <a:cubicBezTo>
                                <a:pt x="11172" y="700"/>
                                <a:pt x="11172" y="700"/>
                                <a:pt x="11172" y="700"/>
                              </a:cubicBezTo>
                              <a:cubicBezTo>
                                <a:pt x="11156" y="700"/>
                                <a:pt x="11143" y="688"/>
                                <a:pt x="11143" y="672"/>
                              </a:cubicBezTo>
                              <a:cubicBezTo>
                                <a:pt x="11143" y="655"/>
                                <a:pt x="11143" y="655"/>
                                <a:pt x="11143" y="655"/>
                              </a:cubicBezTo>
                              <a:cubicBezTo>
                                <a:pt x="11143" y="639"/>
                                <a:pt x="11156" y="626"/>
                                <a:pt x="11172" y="626"/>
                              </a:cubicBezTo>
                              <a:cubicBezTo>
                                <a:pt x="11176" y="626"/>
                                <a:pt x="11176" y="626"/>
                                <a:pt x="11176" y="626"/>
                              </a:cubicBezTo>
                              <a:cubicBezTo>
                                <a:pt x="11192" y="626"/>
                                <a:pt x="11205" y="639"/>
                                <a:pt x="11205" y="655"/>
                              </a:cubicBezTo>
                              <a:lnTo>
                                <a:pt x="11205" y="672"/>
                              </a:lnTo>
                              <a:close/>
                              <a:moveTo>
                                <a:pt x="12180" y="790"/>
                              </a:moveTo>
                              <a:cubicBezTo>
                                <a:pt x="12180" y="799"/>
                                <a:pt x="12173" y="809"/>
                                <a:pt x="12161" y="809"/>
                              </a:cubicBezTo>
                              <a:cubicBezTo>
                                <a:pt x="12147" y="809"/>
                                <a:pt x="12147" y="809"/>
                                <a:pt x="12147" y="809"/>
                              </a:cubicBezTo>
                              <a:cubicBezTo>
                                <a:pt x="12147" y="850"/>
                                <a:pt x="12147" y="850"/>
                                <a:pt x="12147" y="850"/>
                              </a:cubicBezTo>
                              <a:cubicBezTo>
                                <a:pt x="12147" y="863"/>
                                <a:pt x="12138" y="869"/>
                                <a:pt x="12128" y="869"/>
                              </a:cubicBezTo>
                              <a:cubicBezTo>
                                <a:pt x="12119" y="869"/>
                                <a:pt x="12109" y="863"/>
                                <a:pt x="12109" y="850"/>
                              </a:cubicBezTo>
                              <a:cubicBezTo>
                                <a:pt x="12109" y="809"/>
                                <a:pt x="12109" y="809"/>
                                <a:pt x="12109" y="809"/>
                              </a:cubicBezTo>
                              <a:cubicBezTo>
                                <a:pt x="12041" y="809"/>
                                <a:pt x="12041" y="809"/>
                                <a:pt x="12041" y="809"/>
                              </a:cubicBezTo>
                              <a:cubicBezTo>
                                <a:pt x="12028" y="809"/>
                                <a:pt x="12021" y="798"/>
                                <a:pt x="12021" y="787"/>
                              </a:cubicBezTo>
                              <a:cubicBezTo>
                                <a:pt x="12023" y="777"/>
                                <a:pt x="12023" y="777"/>
                                <a:pt x="12023" y="777"/>
                              </a:cubicBezTo>
                              <a:cubicBezTo>
                                <a:pt x="12099" y="600"/>
                                <a:pt x="12099" y="600"/>
                                <a:pt x="12099" y="600"/>
                              </a:cubicBezTo>
                              <a:cubicBezTo>
                                <a:pt x="12103" y="592"/>
                                <a:pt x="12109" y="588"/>
                                <a:pt x="12116" y="588"/>
                              </a:cubicBezTo>
                              <a:cubicBezTo>
                                <a:pt x="12128" y="588"/>
                                <a:pt x="12136" y="597"/>
                                <a:pt x="12136" y="607"/>
                              </a:cubicBezTo>
                              <a:cubicBezTo>
                                <a:pt x="12135" y="615"/>
                                <a:pt x="12135" y="615"/>
                                <a:pt x="12135" y="615"/>
                              </a:cubicBezTo>
                              <a:cubicBezTo>
                                <a:pt x="12067" y="771"/>
                                <a:pt x="12067" y="771"/>
                                <a:pt x="12067" y="771"/>
                              </a:cubicBezTo>
                              <a:cubicBezTo>
                                <a:pt x="12109" y="771"/>
                                <a:pt x="12109" y="771"/>
                                <a:pt x="12109" y="771"/>
                              </a:cubicBezTo>
                              <a:cubicBezTo>
                                <a:pt x="12109" y="743"/>
                                <a:pt x="12109" y="743"/>
                                <a:pt x="12109" y="743"/>
                              </a:cubicBezTo>
                              <a:cubicBezTo>
                                <a:pt x="12109" y="730"/>
                                <a:pt x="12118" y="724"/>
                                <a:pt x="12128" y="724"/>
                              </a:cubicBezTo>
                              <a:cubicBezTo>
                                <a:pt x="12137" y="724"/>
                                <a:pt x="12147" y="730"/>
                                <a:pt x="12147" y="743"/>
                              </a:cubicBezTo>
                              <a:cubicBezTo>
                                <a:pt x="12147" y="771"/>
                                <a:pt x="12147" y="771"/>
                                <a:pt x="12147" y="771"/>
                              </a:cubicBezTo>
                              <a:cubicBezTo>
                                <a:pt x="12161" y="771"/>
                                <a:pt x="12161" y="771"/>
                                <a:pt x="12161" y="771"/>
                              </a:cubicBezTo>
                              <a:cubicBezTo>
                                <a:pt x="12173" y="771"/>
                                <a:pt x="12180" y="780"/>
                                <a:pt x="12180" y="790"/>
                              </a:cubicBezTo>
                              <a:close/>
                              <a:moveTo>
                                <a:pt x="12319" y="607"/>
                              </a:moveTo>
                              <a:cubicBezTo>
                                <a:pt x="12319" y="850"/>
                                <a:pt x="12319" y="850"/>
                                <a:pt x="12319" y="850"/>
                              </a:cubicBezTo>
                              <a:cubicBezTo>
                                <a:pt x="12319" y="863"/>
                                <a:pt x="12310" y="869"/>
                                <a:pt x="12300" y="869"/>
                              </a:cubicBezTo>
                              <a:cubicBezTo>
                                <a:pt x="12291" y="869"/>
                                <a:pt x="12281" y="863"/>
                                <a:pt x="12281" y="850"/>
                              </a:cubicBezTo>
                              <a:cubicBezTo>
                                <a:pt x="12281" y="646"/>
                                <a:pt x="12281" y="646"/>
                                <a:pt x="12281" y="646"/>
                              </a:cubicBezTo>
                              <a:cubicBezTo>
                                <a:pt x="12265" y="668"/>
                                <a:pt x="12265" y="668"/>
                                <a:pt x="12265" y="668"/>
                              </a:cubicBezTo>
                              <a:cubicBezTo>
                                <a:pt x="12261" y="674"/>
                                <a:pt x="12256" y="677"/>
                                <a:pt x="12250" y="677"/>
                              </a:cubicBezTo>
                              <a:cubicBezTo>
                                <a:pt x="12240" y="677"/>
                                <a:pt x="12230" y="668"/>
                                <a:pt x="12230" y="658"/>
                              </a:cubicBezTo>
                              <a:cubicBezTo>
                                <a:pt x="12230" y="654"/>
                                <a:pt x="12231" y="650"/>
                                <a:pt x="12234" y="646"/>
                              </a:cubicBezTo>
                              <a:cubicBezTo>
                                <a:pt x="12269" y="598"/>
                                <a:pt x="12269" y="598"/>
                                <a:pt x="12269" y="598"/>
                              </a:cubicBezTo>
                              <a:cubicBezTo>
                                <a:pt x="12276" y="588"/>
                                <a:pt x="12283" y="588"/>
                                <a:pt x="12289" y="588"/>
                              </a:cubicBezTo>
                              <a:cubicBezTo>
                                <a:pt x="12304" y="588"/>
                                <a:pt x="12304" y="588"/>
                                <a:pt x="12304" y="588"/>
                              </a:cubicBezTo>
                              <a:cubicBezTo>
                                <a:pt x="12314" y="588"/>
                                <a:pt x="12319" y="597"/>
                                <a:pt x="12319" y="607"/>
                              </a:cubicBezTo>
                              <a:close/>
                              <a:moveTo>
                                <a:pt x="9470" y="790"/>
                              </a:moveTo>
                              <a:cubicBezTo>
                                <a:pt x="9470" y="799"/>
                                <a:pt x="9463" y="809"/>
                                <a:pt x="9451" y="809"/>
                              </a:cubicBezTo>
                              <a:cubicBezTo>
                                <a:pt x="9437" y="809"/>
                                <a:pt x="9437" y="809"/>
                                <a:pt x="9437" y="809"/>
                              </a:cubicBezTo>
                              <a:cubicBezTo>
                                <a:pt x="9437" y="850"/>
                                <a:pt x="9437" y="850"/>
                                <a:pt x="9437" y="850"/>
                              </a:cubicBezTo>
                              <a:cubicBezTo>
                                <a:pt x="9437" y="863"/>
                                <a:pt x="9428" y="869"/>
                                <a:pt x="9418" y="869"/>
                              </a:cubicBezTo>
                              <a:cubicBezTo>
                                <a:pt x="9409" y="869"/>
                                <a:pt x="9399" y="863"/>
                                <a:pt x="9399" y="850"/>
                              </a:cubicBezTo>
                              <a:cubicBezTo>
                                <a:pt x="9399" y="809"/>
                                <a:pt x="9399" y="809"/>
                                <a:pt x="9399" y="809"/>
                              </a:cubicBezTo>
                              <a:cubicBezTo>
                                <a:pt x="9331" y="809"/>
                                <a:pt x="9331" y="809"/>
                                <a:pt x="9331" y="809"/>
                              </a:cubicBezTo>
                              <a:cubicBezTo>
                                <a:pt x="9318" y="809"/>
                                <a:pt x="9311" y="798"/>
                                <a:pt x="9311" y="787"/>
                              </a:cubicBezTo>
                              <a:cubicBezTo>
                                <a:pt x="9313" y="777"/>
                                <a:pt x="9313" y="777"/>
                                <a:pt x="9313" y="777"/>
                              </a:cubicBezTo>
                              <a:cubicBezTo>
                                <a:pt x="9389" y="600"/>
                                <a:pt x="9389" y="600"/>
                                <a:pt x="9389" y="600"/>
                              </a:cubicBezTo>
                              <a:cubicBezTo>
                                <a:pt x="9393" y="592"/>
                                <a:pt x="9399" y="588"/>
                                <a:pt x="9406" y="588"/>
                              </a:cubicBezTo>
                              <a:cubicBezTo>
                                <a:pt x="9418" y="588"/>
                                <a:pt x="9426" y="597"/>
                                <a:pt x="9426" y="607"/>
                              </a:cubicBezTo>
                              <a:cubicBezTo>
                                <a:pt x="9425" y="615"/>
                                <a:pt x="9425" y="615"/>
                                <a:pt x="9425" y="615"/>
                              </a:cubicBezTo>
                              <a:cubicBezTo>
                                <a:pt x="9357" y="771"/>
                                <a:pt x="9357" y="771"/>
                                <a:pt x="9357" y="771"/>
                              </a:cubicBezTo>
                              <a:cubicBezTo>
                                <a:pt x="9399" y="771"/>
                                <a:pt x="9399" y="771"/>
                                <a:pt x="9399" y="771"/>
                              </a:cubicBezTo>
                              <a:cubicBezTo>
                                <a:pt x="9399" y="743"/>
                                <a:pt x="9399" y="743"/>
                                <a:pt x="9399" y="743"/>
                              </a:cubicBezTo>
                              <a:cubicBezTo>
                                <a:pt x="9399" y="730"/>
                                <a:pt x="9408" y="724"/>
                                <a:pt x="9418" y="724"/>
                              </a:cubicBezTo>
                              <a:cubicBezTo>
                                <a:pt x="9427" y="724"/>
                                <a:pt x="9437" y="730"/>
                                <a:pt x="9437" y="743"/>
                              </a:cubicBezTo>
                              <a:cubicBezTo>
                                <a:pt x="9437" y="771"/>
                                <a:pt x="9437" y="771"/>
                                <a:pt x="9437" y="771"/>
                              </a:cubicBezTo>
                              <a:cubicBezTo>
                                <a:pt x="9451" y="771"/>
                                <a:pt x="9451" y="771"/>
                                <a:pt x="9451" y="771"/>
                              </a:cubicBezTo>
                              <a:cubicBezTo>
                                <a:pt x="9463" y="771"/>
                                <a:pt x="9470" y="780"/>
                                <a:pt x="9470" y="790"/>
                              </a:cubicBezTo>
                              <a:close/>
                              <a:moveTo>
                                <a:pt x="11726" y="626"/>
                              </a:moveTo>
                              <a:cubicBezTo>
                                <a:pt x="11730" y="626"/>
                                <a:pt x="11730" y="626"/>
                                <a:pt x="11730" y="626"/>
                              </a:cubicBezTo>
                              <a:cubicBezTo>
                                <a:pt x="11745" y="626"/>
                                <a:pt x="11757" y="634"/>
                                <a:pt x="11759" y="646"/>
                              </a:cubicBezTo>
                              <a:cubicBezTo>
                                <a:pt x="11761" y="658"/>
                                <a:pt x="11770" y="663"/>
                                <a:pt x="11779" y="663"/>
                              </a:cubicBezTo>
                              <a:cubicBezTo>
                                <a:pt x="11788" y="663"/>
                                <a:pt x="11797" y="656"/>
                                <a:pt x="11797" y="645"/>
                              </a:cubicBezTo>
                              <a:cubicBezTo>
                                <a:pt x="11797" y="627"/>
                                <a:pt x="11780" y="588"/>
                                <a:pt x="11730" y="588"/>
                              </a:cubicBezTo>
                              <a:cubicBezTo>
                                <a:pt x="11726" y="588"/>
                                <a:pt x="11726" y="588"/>
                                <a:pt x="11726" y="588"/>
                              </a:cubicBezTo>
                              <a:cubicBezTo>
                                <a:pt x="11689" y="588"/>
                                <a:pt x="11659" y="618"/>
                                <a:pt x="11659" y="655"/>
                              </a:cubicBezTo>
                              <a:cubicBezTo>
                                <a:pt x="11659" y="802"/>
                                <a:pt x="11659" y="802"/>
                                <a:pt x="11659" y="802"/>
                              </a:cubicBezTo>
                              <a:cubicBezTo>
                                <a:pt x="11659" y="839"/>
                                <a:pt x="11689" y="869"/>
                                <a:pt x="11726" y="869"/>
                              </a:cubicBezTo>
                              <a:cubicBezTo>
                                <a:pt x="11730" y="869"/>
                                <a:pt x="11730" y="869"/>
                                <a:pt x="11730" y="869"/>
                              </a:cubicBezTo>
                              <a:cubicBezTo>
                                <a:pt x="11767" y="869"/>
                                <a:pt x="11797" y="839"/>
                                <a:pt x="11797" y="802"/>
                              </a:cubicBezTo>
                              <a:cubicBezTo>
                                <a:pt x="11797" y="754"/>
                                <a:pt x="11797" y="754"/>
                                <a:pt x="11797" y="754"/>
                              </a:cubicBezTo>
                              <a:cubicBezTo>
                                <a:pt x="11797" y="717"/>
                                <a:pt x="11767" y="687"/>
                                <a:pt x="11730" y="687"/>
                              </a:cubicBezTo>
                              <a:cubicBezTo>
                                <a:pt x="11726" y="687"/>
                                <a:pt x="11726" y="687"/>
                                <a:pt x="11726" y="687"/>
                              </a:cubicBezTo>
                              <a:cubicBezTo>
                                <a:pt x="11716" y="687"/>
                                <a:pt x="11704" y="691"/>
                                <a:pt x="11697" y="696"/>
                              </a:cubicBezTo>
                              <a:cubicBezTo>
                                <a:pt x="11697" y="655"/>
                                <a:pt x="11697" y="655"/>
                                <a:pt x="11697" y="655"/>
                              </a:cubicBezTo>
                              <a:cubicBezTo>
                                <a:pt x="11697" y="640"/>
                                <a:pt x="11711" y="626"/>
                                <a:pt x="11726" y="626"/>
                              </a:cubicBezTo>
                              <a:close/>
                              <a:moveTo>
                                <a:pt x="11726" y="725"/>
                              </a:moveTo>
                              <a:cubicBezTo>
                                <a:pt x="11730" y="725"/>
                                <a:pt x="11730" y="725"/>
                                <a:pt x="11730" y="725"/>
                              </a:cubicBezTo>
                              <a:cubicBezTo>
                                <a:pt x="11746" y="725"/>
                                <a:pt x="11759" y="738"/>
                                <a:pt x="11759" y="754"/>
                              </a:cubicBezTo>
                              <a:cubicBezTo>
                                <a:pt x="11759" y="802"/>
                                <a:pt x="11759" y="802"/>
                                <a:pt x="11759" y="802"/>
                              </a:cubicBezTo>
                              <a:cubicBezTo>
                                <a:pt x="11759" y="818"/>
                                <a:pt x="11746" y="831"/>
                                <a:pt x="11730" y="831"/>
                              </a:cubicBezTo>
                              <a:cubicBezTo>
                                <a:pt x="11726" y="831"/>
                                <a:pt x="11726" y="831"/>
                                <a:pt x="11726" y="831"/>
                              </a:cubicBezTo>
                              <a:cubicBezTo>
                                <a:pt x="11710" y="831"/>
                                <a:pt x="11697" y="818"/>
                                <a:pt x="11697" y="802"/>
                              </a:cubicBezTo>
                              <a:cubicBezTo>
                                <a:pt x="11697" y="754"/>
                                <a:pt x="11697" y="754"/>
                                <a:pt x="11697" y="754"/>
                              </a:cubicBezTo>
                              <a:cubicBezTo>
                                <a:pt x="11697" y="738"/>
                                <a:pt x="11710" y="725"/>
                                <a:pt x="11726" y="725"/>
                              </a:cubicBezTo>
                              <a:close/>
                              <a:moveTo>
                                <a:pt x="11439" y="790"/>
                              </a:moveTo>
                              <a:cubicBezTo>
                                <a:pt x="11439" y="799"/>
                                <a:pt x="11432" y="809"/>
                                <a:pt x="11419" y="809"/>
                              </a:cubicBezTo>
                              <a:cubicBezTo>
                                <a:pt x="11406" y="809"/>
                                <a:pt x="11406" y="809"/>
                                <a:pt x="11406" y="809"/>
                              </a:cubicBezTo>
                              <a:cubicBezTo>
                                <a:pt x="11406" y="850"/>
                                <a:pt x="11406" y="850"/>
                                <a:pt x="11406" y="850"/>
                              </a:cubicBezTo>
                              <a:cubicBezTo>
                                <a:pt x="11406" y="863"/>
                                <a:pt x="11397" y="869"/>
                                <a:pt x="11387" y="869"/>
                              </a:cubicBezTo>
                              <a:cubicBezTo>
                                <a:pt x="11377" y="869"/>
                                <a:pt x="11367" y="863"/>
                                <a:pt x="11367" y="850"/>
                              </a:cubicBezTo>
                              <a:cubicBezTo>
                                <a:pt x="11367" y="809"/>
                                <a:pt x="11367" y="809"/>
                                <a:pt x="11367" y="809"/>
                              </a:cubicBezTo>
                              <a:cubicBezTo>
                                <a:pt x="11300" y="809"/>
                                <a:pt x="11300" y="809"/>
                                <a:pt x="11300" y="809"/>
                              </a:cubicBezTo>
                              <a:cubicBezTo>
                                <a:pt x="11287" y="809"/>
                                <a:pt x="11279" y="798"/>
                                <a:pt x="11279" y="787"/>
                              </a:cubicBezTo>
                              <a:cubicBezTo>
                                <a:pt x="11281" y="777"/>
                                <a:pt x="11281" y="777"/>
                                <a:pt x="11281" y="777"/>
                              </a:cubicBezTo>
                              <a:cubicBezTo>
                                <a:pt x="11358" y="600"/>
                                <a:pt x="11358" y="600"/>
                                <a:pt x="11358" y="600"/>
                              </a:cubicBezTo>
                              <a:cubicBezTo>
                                <a:pt x="11361" y="592"/>
                                <a:pt x="11368" y="588"/>
                                <a:pt x="11375" y="588"/>
                              </a:cubicBezTo>
                              <a:cubicBezTo>
                                <a:pt x="11387" y="588"/>
                                <a:pt x="11395" y="597"/>
                                <a:pt x="11395" y="607"/>
                              </a:cubicBezTo>
                              <a:cubicBezTo>
                                <a:pt x="11393" y="615"/>
                                <a:pt x="11393" y="615"/>
                                <a:pt x="11393" y="615"/>
                              </a:cubicBezTo>
                              <a:cubicBezTo>
                                <a:pt x="11326" y="771"/>
                                <a:pt x="11326" y="771"/>
                                <a:pt x="11326" y="771"/>
                              </a:cubicBezTo>
                              <a:cubicBezTo>
                                <a:pt x="11367" y="771"/>
                                <a:pt x="11367" y="771"/>
                                <a:pt x="11367" y="771"/>
                              </a:cubicBezTo>
                              <a:cubicBezTo>
                                <a:pt x="11367" y="743"/>
                                <a:pt x="11367" y="743"/>
                                <a:pt x="11367" y="743"/>
                              </a:cubicBezTo>
                              <a:cubicBezTo>
                                <a:pt x="11367" y="730"/>
                                <a:pt x="11377" y="724"/>
                                <a:pt x="11387" y="724"/>
                              </a:cubicBezTo>
                              <a:cubicBezTo>
                                <a:pt x="11396" y="724"/>
                                <a:pt x="11406" y="730"/>
                                <a:pt x="11406" y="743"/>
                              </a:cubicBezTo>
                              <a:cubicBezTo>
                                <a:pt x="11406" y="771"/>
                                <a:pt x="11406" y="771"/>
                                <a:pt x="11406" y="771"/>
                              </a:cubicBezTo>
                              <a:cubicBezTo>
                                <a:pt x="11419" y="771"/>
                                <a:pt x="11419" y="771"/>
                                <a:pt x="11419" y="771"/>
                              </a:cubicBezTo>
                              <a:cubicBezTo>
                                <a:pt x="11432" y="771"/>
                                <a:pt x="11439" y="780"/>
                                <a:pt x="11439" y="790"/>
                              </a:cubicBezTo>
                              <a:close/>
                              <a:moveTo>
                                <a:pt x="11615" y="612"/>
                              </a:moveTo>
                              <a:cubicBezTo>
                                <a:pt x="11613" y="620"/>
                                <a:pt x="11613" y="620"/>
                                <a:pt x="11613" y="620"/>
                              </a:cubicBezTo>
                              <a:cubicBezTo>
                                <a:pt x="11541" y="856"/>
                                <a:pt x="11541" y="856"/>
                                <a:pt x="11541" y="856"/>
                              </a:cubicBezTo>
                              <a:cubicBezTo>
                                <a:pt x="11539" y="865"/>
                                <a:pt x="11531" y="869"/>
                                <a:pt x="11523" y="869"/>
                              </a:cubicBezTo>
                              <a:cubicBezTo>
                                <a:pt x="11512" y="869"/>
                                <a:pt x="11503" y="861"/>
                                <a:pt x="11503" y="850"/>
                              </a:cubicBezTo>
                              <a:cubicBezTo>
                                <a:pt x="11504" y="844"/>
                                <a:pt x="11504" y="844"/>
                                <a:pt x="11504" y="844"/>
                              </a:cubicBezTo>
                              <a:cubicBezTo>
                                <a:pt x="11570" y="628"/>
                                <a:pt x="11570" y="628"/>
                                <a:pt x="11570" y="628"/>
                              </a:cubicBezTo>
                              <a:cubicBezTo>
                                <a:pt x="11512" y="628"/>
                                <a:pt x="11512" y="628"/>
                                <a:pt x="11512" y="628"/>
                              </a:cubicBezTo>
                              <a:cubicBezTo>
                                <a:pt x="11512" y="641"/>
                                <a:pt x="11512" y="641"/>
                                <a:pt x="11512" y="641"/>
                              </a:cubicBezTo>
                              <a:cubicBezTo>
                                <a:pt x="11512" y="654"/>
                                <a:pt x="11503" y="660"/>
                                <a:pt x="11493" y="660"/>
                              </a:cubicBezTo>
                              <a:cubicBezTo>
                                <a:pt x="11483" y="660"/>
                                <a:pt x="11474" y="654"/>
                                <a:pt x="11474" y="641"/>
                              </a:cubicBezTo>
                              <a:cubicBezTo>
                                <a:pt x="11474" y="610"/>
                                <a:pt x="11474" y="610"/>
                                <a:pt x="11474" y="610"/>
                              </a:cubicBezTo>
                              <a:cubicBezTo>
                                <a:pt x="11474" y="600"/>
                                <a:pt x="11483" y="590"/>
                                <a:pt x="11493" y="590"/>
                              </a:cubicBezTo>
                              <a:cubicBezTo>
                                <a:pt x="11592" y="590"/>
                                <a:pt x="11592" y="590"/>
                                <a:pt x="11592" y="590"/>
                              </a:cubicBezTo>
                              <a:cubicBezTo>
                                <a:pt x="11607" y="590"/>
                                <a:pt x="11615" y="600"/>
                                <a:pt x="11615" y="612"/>
                              </a:cubicBezTo>
                              <a:close/>
                              <a:moveTo>
                                <a:pt x="6919" y="612"/>
                              </a:moveTo>
                              <a:cubicBezTo>
                                <a:pt x="6918" y="620"/>
                                <a:pt x="6918" y="620"/>
                                <a:pt x="6918" y="620"/>
                              </a:cubicBezTo>
                              <a:cubicBezTo>
                                <a:pt x="6846" y="856"/>
                                <a:pt x="6846" y="856"/>
                                <a:pt x="6846" y="856"/>
                              </a:cubicBezTo>
                              <a:cubicBezTo>
                                <a:pt x="6843" y="865"/>
                                <a:pt x="6836" y="869"/>
                                <a:pt x="6828" y="869"/>
                              </a:cubicBezTo>
                              <a:cubicBezTo>
                                <a:pt x="6817" y="869"/>
                                <a:pt x="6808" y="861"/>
                                <a:pt x="6808" y="850"/>
                              </a:cubicBezTo>
                              <a:cubicBezTo>
                                <a:pt x="6809" y="844"/>
                                <a:pt x="6809" y="844"/>
                                <a:pt x="6809" y="844"/>
                              </a:cubicBezTo>
                              <a:cubicBezTo>
                                <a:pt x="6875" y="628"/>
                                <a:pt x="6875" y="628"/>
                                <a:pt x="6875" y="628"/>
                              </a:cubicBezTo>
                              <a:cubicBezTo>
                                <a:pt x="6817" y="628"/>
                                <a:pt x="6817" y="628"/>
                                <a:pt x="6817" y="628"/>
                              </a:cubicBezTo>
                              <a:cubicBezTo>
                                <a:pt x="6817" y="641"/>
                                <a:pt x="6817" y="641"/>
                                <a:pt x="6817" y="641"/>
                              </a:cubicBezTo>
                              <a:cubicBezTo>
                                <a:pt x="6817" y="654"/>
                                <a:pt x="6807" y="660"/>
                                <a:pt x="6798" y="660"/>
                              </a:cubicBezTo>
                              <a:cubicBezTo>
                                <a:pt x="6788" y="660"/>
                                <a:pt x="6779" y="654"/>
                                <a:pt x="6779" y="641"/>
                              </a:cubicBezTo>
                              <a:cubicBezTo>
                                <a:pt x="6779" y="610"/>
                                <a:pt x="6779" y="610"/>
                                <a:pt x="6779" y="610"/>
                              </a:cubicBezTo>
                              <a:cubicBezTo>
                                <a:pt x="6779" y="600"/>
                                <a:pt x="6787" y="590"/>
                                <a:pt x="6798" y="590"/>
                              </a:cubicBezTo>
                              <a:cubicBezTo>
                                <a:pt x="6897" y="590"/>
                                <a:pt x="6897" y="590"/>
                                <a:pt x="6897" y="590"/>
                              </a:cubicBezTo>
                              <a:cubicBezTo>
                                <a:pt x="6911" y="590"/>
                                <a:pt x="6919" y="600"/>
                                <a:pt x="6919" y="612"/>
                              </a:cubicBezTo>
                              <a:close/>
                              <a:moveTo>
                                <a:pt x="9286" y="848"/>
                              </a:moveTo>
                              <a:cubicBezTo>
                                <a:pt x="9286" y="857"/>
                                <a:pt x="9280" y="867"/>
                                <a:pt x="9267" y="867"/>
                              </a:cubicBezTo>
                              <a:cubicBezTo>
                                <a:pt x="9160" y="867"/>
                                <a:pt x="9160" y="867"/>
                                <a:pt x="9160" y="867"/>
                              </a:cubicBezTo>
                              <a:cubicBezTo>
                                <a:pt x="9149" y="867"/>
                                <a:pt x="9141" y="858"/>
                                <a:pt x="9141" y="848"/>
                              </a:cubicBezTo>
                              <a:cubicBezTo>
                                <a:pt x="9141" y="607"/>
                                <a:pt x="9141" y="607"/>
                                <a:pt x="9141" y="607"/>
                              </a:cubicBezTo>
                              <a:cubicBezTo>
                                <a:pt x="9141" y="594"/>
                                <a:pt x="9150" y="588"/>
                                <a:pt x="9160" y="588"/>
                              </a:cubicBezTo>
                              <a:cubicBezTo>
                                <a:pt x="9169" y="588"/>
                                <a:pt x="9179" y="594"/>
                                <a:pt x="9179" y="607"/>
                              </a:cubicBezTo>
                              <a:cubicBezTo>
                                <a:pt x="9179" y="829"/>
                                <a:pt x="9179" y="829"/>
                                <a:pt x="9179" y="829"/>
                              </a:cubicBezTo>
                              <a:cubicBezTo>
                                <a:pt x="9267" y="829"/>
                                <a:pt x="9267" y="829"/>
                                <a:pt x="9267" y="829"/>
                              </a:cubicBezTo>
                              <a:cubicBezTo>
                                <a:pt x="9280" y="829"/>
                                <a:pt x="9286" y="838"/>
                                <a:pt x="9286" y="848"/>
                              </a:cubicBezTo>
                              <a:close/>
                              <a:moveTo>
                                <a:pt x="6481" y="588"/>
                              </a:moveTo>
                              <a:cubicBezTo>
                                <a:pt x="6477" y="588"/>
                                <a:pt x="6477" y="588"/>
                                <a:pt x="6477" y="588"/>
                              </a:cubicBezTo>
                              <a:cubicBezTo>
                                <a:pt x="6439" y="588"/>
                                <a:pt x="6409" y="616"/>
                                <a:pt x="6409" y="653"/>
                              </a:cubicBezTo>
                              <a:cubicBezTo>
                                <a:pt x="6409" y="804"/>
                                <a:pt x="6409" y="804"/>
                                <a:pt x="6409" y="804"/>
                              </a:cubicBezTo>
                              <a:cubicBezTo>
                                <a:pt x="6409" y="840"/>
                                <a:pt x="6439" y="869"/>
                                <a:pt x="6477" y="869"/>
                              </a:cubicBezTo>
                              <a:cubicBezTo>
                                <a:pt x="6481" y="869"/>
                                <a:pt x="6481" y="869"/>
                                <a:pt x="6481" y="869"/>
                              </a:cubicBezTo>
                              <a:cubicBezTo>
                                <a:pt x="6518" y="869"/>
                                <a:pt x="6548" y="840"/>
                                <a:pt x="6548" y="804"/>
                              </a:cubicBezTo>
                              <a:cubicBezTo>
                                <a:pt x="6548" y="653"/>
                                <a:pt x="6548" y="653"/>
                                <a:pt x="6548" y="653"/>
                              </a:cubicBezTo>
                              <a:cubicBezTo>
                                <a:pt x="6548" y="616"/>
                                <a:pt x="6518" y="588"/>
                                <a:pt x="6481" y="588"/>
                              </a:cubicBezTo>
                              <a:close/>
                              <a:moveTo>
                                <a:pt x="6509" y="804"/>
                              </a:moveTo>
                              <a:cubicBezTo>
                                <a:pt x="6509" y="819"/>
                                <a:pt x="6497" y="831"/>
                                <a:pt x="6481" y="831"/>
                              </a:cubicBezTo>
                              <a:cubicBezTo>
                                <a:pt x="6477" y="831"/>
                                <a:pt x="6477" y="831"/>
                                <a:pt x="6477" y="831"/>
                              </a:cubicBezTo>
                              <a:cubicBezTo>
                                <a:pt x="6461" y="831"/>
                                <a:pt x="6448" y="819"/>
                                <a:pt x="6448" y="804"/>
                              </a:cubicBezTo>
                              <a:cubicBezTo>
                                <a:pt x="6448" y="653"/>
                                <a:pt x="6448" y="653"/>
                                <a:pt x="6448" y="653"/>
                              </a:cubicBezTo>
                              <a:cubicBezTo>
                                <a:pt x="6448" y="637"/>
                                <a:pt x="6461" y="626"/>
                                <a:pt x="6477" y="626"/>
                              </a:cubicBezTo>
                              <a:cubicBezTo>
                                <a:pt x="6481" y="626"/>
                                <a:pt x="6481" y="626"/>
                                <a:pt x="6481" y="626"/>
                              </a:cubicBezTo>
                              <a:cubicBezTo>
                                <a:pt x="6497" y="626"/>
                                <a:pt x="6509" y="637"/>
                                <a:pt x="6509" y="653"/>
                              </a:cubicBezTo>
                              <a:lnTo>
                                <a:pt x="6509" y="804"/>
                              </a:lnTo>
                              <a:close/>
                              <a:moveTo>
                                <a:pt x="5714" y="840"/>
                              </a:moveTo>
                              <a:cubicBezTo>
                                <a:pt x="5717" y="850"/>
                                <a:pt x="5717" y="850"/>
                                <a:pt x="5717" y="850"/>
                              </a:cubicBezTo>
                              <a:cubicBezTo>
                                <a:pt x="5717" y="860"/>
                                <a:pt x="5709" y="869"/>
                                <a:pt x="5697" y="869"/>
                              </a:cubicBezTo>
                              <a:cubicBezTo>
                                <a:pt x="5691" y="869"/>
                                <a:pt x="5685" y="866"/>
                                <a:pt x="5681" y="859"/>
                              </a:cubicBezTo>
                              <a:cubicBezTo>
                                <a:pt x="5635" y="779"/>
                                <a:pt x="5635" y="779"/>
                                <a:pt x="5635" y="779"/>
                              </a:cubicBezTo>
                              <a:cubicBezTo>
                                <a:pt x="5616" y="801"/>
                                <a:pt x="5616" y="801"/>
                                <a:pt x="5616" y="801"/>
                              </a:cubicBezTo>
                              <a:cubicBezTo>
                                <a:pt x="5616" y="850"/>
                                <a:pt x="5616" y="850"/>
                                <a:pt x="5616" y="850"/>
                              </a:cubicBezTo>
                              <a:cubicBezTo>
                                <a:pt x="5616" y="863"/>
                                <a:pt x="5606" y="869"/>
                                <a:pt x="5596" y="869"/>
                              </a:cubicBezTo>
                              <a:cubicBezTo>
                                <a:pt x="5587" y="869"/>
                                <a:pt x="5577" y="863"/>
                                <a:pt x="5577" y="850"/>
                              </a:cubicBezTo>
                              <a:cubicBezTo>
                                <a:pt x="5577" y="607"/>
                                <a:pt x="5577" y="607"/>
                                <a:pt x="5577" y="607"/>
                              </a:cubicBezTo>
                              <a:cubicBezTo>
                                <a:pt x="5577" y="594"/>
                                <a:pt x="5587" y="588"/>
                                <a:pt x="5596" y="588"/>
                              </a:cubicBezTo>
                              <a:cubicBezTo>
                                <a:pt x="5606" y="588"/>
                                <a:pt x="5616" y="594"/>
                                <a:pt x="5616" y="607"/>
                              </a:cubicBezTo>
                              <a:cubicBezTo>
                                <a:pt x="5616" y="745"/>
                                <a:pt x="5616" y="745"/>
                                <a:pt x="5616" y="745"/>
                              </a:cubicBezTo>
                              <a:cubicBezTo>
                                <a:pt x="5678" y="678"/>
                                <a:pt x="5678" y="678"/>
                                <a:pt x="5678" y="678"/>
                              </a:cubicBezTo>
                              <a:cubicBezTo>
                                <a:pt x="5682" y="674"/>
                                <a:pt x="5687" y="672"/>
                                <a:pt x="5692" y="672"/>
                              </a:cubicBezTo>
                              <a:cubicBezTo>
                                <a:pt x="5703" y="672"/>
                                <a:pt x="5711" y="681"/>
                                <a:pt x="5711" y="691"/>
                              </a:cubicBezTo>
                              <a:cubicBezTo>
                                <a:pt x="5711" y="696"/>
                                <a:pt x="5709" y="700"/>
                                <a:pt x="5706" y="704"/>
                              </a:cubicBezTo>
                              <a:cubicBezTo>
                                <a:pt x="5663" y="750"/>
                                <a:pt x="5663" y="750"/>
                                <a:pt x="5663" y="750"/>
                              </a:cubicBezTo>
                              <a:lnTo>
                                <a:pt x="5714" y="840"/>
                              </a:lnTo>
                              <a:close/>
                              <a:moveTo>
                                <a:pt x="7031" y="626"/>
                              </a:moveTo>
                              <a:cubicBezTo>
                                <a:pt x="7035" y="626"/>
                                <a:pt x="7035" y="626"/>
                                <a:pt x="7035" y="626"/>
                              </a:cubicBezTo>
                              <a:cubicBezTo>
                                <a:pt x="7049" y="626"/>
                                <a:pt x="7061" y="634"/>
                                <a:pt x="7064" y="646"/>
                              </a:cubicBezTo>
                              <a:cubicBezTo>
                                <a:pt x="7066" y="658"/>
                                <a:pt x="7075" y="663"/>
                                <a:pt x="7083" y="663"/>
                              </a:cubicBezTo>
                              <a:cubicBezTo>
                                <a:pt x="7093" y="663"/>
                                <a:pt x="7102" y="656"/>
                                <a:pt x="7102" y="645"/>
                              </a:cubicBezTo>
                              <a:cubicBezTo>
                                <a:pt x="7102" y="627"/>
                                <a:pt x="7085" y="588"/>
                                <a:pt x="7035" y="588"/>
                              </a:cubicBezTo>
                              <a:cubicBezTo>
                                <a:pt x="7031" y="588"/>
                                <a:pt x="7031" y="588"/>
                                <a:pt x="7031" y="588"/>
                              </a:cubicBezTo>
                              <a:cubicBezTo>
                                <a:pt x="6994" y="588"/>
                                <a:pt x="6964" y="618"/>
                                <a:pt x="6964" y="655"/>
                              </a:cubicBezTo>
                              <a:cubicBezTo>
                                <a:pt x="6964" y="802"/>
                                <a:pt x="6964" y="802"/>
                                <a:pt x="6964" y="802"/>
                              </a:cubicBezTo>
                              <a:cubicBezTo>
                                <a:pt x="6964" y="839"/>
                                <a:pt x="6994" y="869"/>
                                <a:pt x="7031" y="869"/>
                              </a:cubicBezTo>
                              <a:cubicBezTo>
                                <a:pt x="7035" y="869"/>
                                <a:pt x="7035" y="869"/>
                                <a:pt x="7035" y="869"/>
                              </a:cubicBezTo>
                              <a:cubicBezTo>
                                <a:pt x="7072" y="869"/>
                                <a:pt x="7102" y="839"/>
                                <a:pt x="7102" y="802"/>
                              </a:cubicBezTo>
                              <a:cubicBezTo>
                                <a:pt x="7102" y="754"/>
                                <a:pt x="7102" y="754"/>
                                <a:pt x="7102" y="754"/>
                              </a:cubicBezTo>
                              <a:cubicBezTo>
                                <a:pt x="7102" y="717"/>
                                <a:pt x="7072" y="687"/>
                                <a:pt x="7035" y="687"/>
                              </a:cubicBezTo>
                              <a:cubicBezTo>
                                <a:pt x="7031" y="687"/>
                                <a:pt x="7031" y="687"/>
                                <a:pt x="7031" y="687"/>
                              </a:cubicBezTo>
                              <a:cubicBezTo>
                                <a:pt x="7021" y="687"/>
                                <a:pt x="7009" y="691"/>
                                <a:pt x="7002" y="696"/>
                              </a:cubicBezTo>
                              <a:cubicBezTo>
                                <a:pt x="7002" y="655"/>
                                <a:pt x="7002" y="655"/>
                                <a:pt x="7002" y="655"/>
                              </a:cubicBezTo>
                              <a:cubicBezTo>
                                <a:pt x="7002" y="640"/>
                                <a:pt x="7015" y="626"/>
                                <a:pt x="7031" y="626"/>
                              </a:cubicBezTo>
                              <a:close/>
                              <a:moveTo>
                                <a:pt x="7031" y="725"/>
                              </a:moveTo>
                              <a:cubicBezTo>
                                <a:pt x="7035" y="725"/>
                                <a:pt x="7035" y="725"/>
                                <a:pt x="7035" y="725"/>
                              </a:cubicBezTo>
                              <a:cubicBezTo>
                                <a:pt x="7051" y="725"/>
                                <a:pt x="7063" y="738"/>
                                <a:pt x="7063" y="754"/>
                              </a:cubicBezTo>
                              <a:cubicBezTo>
                                <a:pt x="7063" y="802"/>
                                <a:pt x="7063" y="802"/>
                                <a:pt x="7063" y="802"/>
                              </a:cubicBezTo>
                              <a:cubicBezTo>
                                <a:pt x="7063" y="818"/>
                                <a:pt x="7051" y="831"/>
                                <a:pt x="7035" y="831"/>
                              </a:cubicBezTo>
                              <a:cubicBezTo>
                                <a:pt x="7031" y="831"/>
                                <a:pt x="7031" y="831"/>
                                <a:pt x="7031" y="831"/>
                              </a:cubicBezTo>
                              <a:cubicBezTo>
                                <a:pt x="7015" y="831"/>
                                <a:pt x="7002" y="818"/>
                                <a:pt x="7002" y="802"/>
                              </a:cubicBezTo>
                              <a:cubicBezTo>
                                <a:pt x="7002" y="754"/>
                                <a:pt x="7002" y="754"/>
                                <a:pt x="7002" y="754"/>
                              </a:cubicBezTo>
                              <a:cubicBezTo>
                                <a:pt x="7002" y="738"/>
                                <a:pt x="7015" y="725"/>
                                <a:pt x="7031" y="725"/>
                              </a:cubicBezTo>
                              <a:close/>
                              <a:moveTo>
                                <a:pt x="6069" y="840"/>
                              </a:moveTo>
                              <a:cubicBezTo>
                                <a:pt x="6072" y="850"/>
                                <a:pt x="6072" y="850"/>
                                <a:pt x="6072" y="850"/>
                              </a:cubicBezTo>
                              <a:cubicBezTo>
                                <a:pt x="6072" y="860"/>
                                <a:pt x="6063" y="869"/>
                                <a:pt x="6052" y="869"/>
                              </a:cubicBezTo>
                              <a:cubicBezTo>
                                <a:pt x="6046" y="869"/>
                                <a:pt x="6040" y="866"/>
                                <a:pt x="6036" y="859"/>
                              </a:cubicBezTo>
                              <a:cubicBezTo>
                                <a:pt x="5990" y="779"/>
                                <a:pt x="5990" y="779"/>
                                <a:pt x="5990" y="779"/>
                              </a:cubicBezTo>
                              <a:cubicBezTo>
                                <a:pt x="5971" y="801"/>
                                <a:pt x="5971" y="801"/>
                                <a:pt x="5971" y="801"/>
                              </a:cubicBezTo>
                              <a:cubicBezTo>
                                <a:pt x="5971" y="850"/>
                                <a:pt x="5971" y="850"/>
                                <a:pt x="5971" y="850"/>
                              </a:cubicBezTo>
                              <a:cubicBezTo>
                                <a:pt x="5971" y="863"/>
                                <a:pt x="5961" y="869"/>
                                <a:pt x="5951" y="869"/>
                              </a:cubicBezTo>
                              <a:cubicBezTo>
                                <a:pt x="5941" y="869"/>
                                <a:pt x="5932" y="863"/>
                                <a:pt x="5932" y="850"/>
                              </a:cubicBezTo>
                              <a:cubicBezTo>
                                <a:pt x="5932" y="607"/>
                                <a:pt x="5932" y="607"/>
                                <a:pt x="5932" y="607"/>
                              </a:cubicBezTo>
                              <a:cubicBezTo>
                                <a:pt x="5932" y="594"/>
                                <a:pt x="5941" y="588"/>
                                <a:pt x="5951" y="588"/>
                              </a:cubicBezTo>
                              <a:cubicBezTo>
                                <a:pt x="5961" y="588"/>
                                <a:pt x="5971" y="594"/>
                                <a:pt x="5971" y="607"/>
                              </a:cubicBezTo>
                              <a:cubicBezTo>
                                <a:pt x="5971" y="745"/>
                                <a:pt x="5971" y="745"/>
                                <a:pt x="5971" y="745"/>
                              </a:cubicBezTo>
                              <a:cubicBezTo>
                                <a:pt x="6033" y="678"/>
                                <a:pt x="6033" y="678"/>
                                <a:pt x="6033" y="678"/>
                              </a:cubicBezTo>
                              <a:cubicBezTo>
                                <a:pt x="6037" y="674"/>
                                <a:pt x="6042" y="672"/>
                                <a:pt x="6047" y="672"/>
                              </a:cubicBezTo>
                              <a:cubicBezTo>
                                <a:pt x="6057" y="672"/>
                                <a:pt x="6066" y="681"/>
                                <a:pt x="6066" y="691"/>
                              </a:cubicBezTo>
                              <a:cubicBezTo>
                                <a:pt x="6066" y="696"/>
                                <a:pt x="6064" y="700"/>
                                <a:pt x="6061" y="704"/>
                              </a:cubicBezTo>
                              <a:cubicBezTo>
                                <a:pt x="6017" y="750"/>
                                <a:pt x="6017" y="750"/>
                                <a:pt x="6017" y="750"/>
                              </a:cubicBezTo>
                              <a:lnTo>
                                <a:pt x="6069" y="840"/>
                              </a:lnTo>
                              <a:close/>
                              <a:moveTo>
                                <a:pt x="6373" y="790"/>
                              </a:moveTo>
                              <a:cubicBezTo>
                                <a:pt x="6373" y="799"/>
                                <a:pt x="6367" y="809"/>
                                <a:pt x="6354" y="809"/>
                              </a:cubicBezTo>
                              <a:cubicBezTo>
                                <a:pt x="6340" y="809"/>
                                <a:pt x="6340" y="809"/>
                                <a:pt x="6340" y="809"/>
                              </a:cubicBezTo>
                              <a:cubicBezTo>
                                <a:pt x="6340" y="850"/>
                                <a:pt x="6340" y="850"/>
                                <a:pt x="6340" y="850"/>
                              </a:cubicBezTo>
                              <a:cubicBezTo>
                                <a:pt x="6340" y="863"/>
                                <a:pt x="6331" y="869"/>
                                <a:pt x="6321" y="869"/>
                              </a:cubicBezTo>
                              <a:cubicBezTo>
                                <a:pt x="6312" y="869"/>
                                <a:pt x="6302" y="863"/>
                                <a:pt x="6302" y="850"/>
                              </a:cubicBezTo>
                              <a:cubicBezTo>
                                <a:pt x="6302" y="809"/>
                                <a:pt x="6302" y="809"/>
                                <a:pt x="6302" y="809"/>
                              </a:cubicBezTo>
                              <a:cubicBezTo>
                                <a:pt x="6234" y="809"/>
                                <a:pt x="6234" y="809"/>
                                <a:pt x="6234" y="809"/>
                              </a:cubicBezTo>
                              <a:cubicBezTo>
                                <a:pt x="6221" y="809"/>
                                <a:pt x="6214" y="798"/>
                                <a:pt x="6214" y="787"/>
                              </a:cubicBezTo>
                              <a:cubicBezTo>
                                <a:pt x="6216" y="777"/>
                                <a:pt x="6216" y="777"/>
                                <a:pt x="6216" y="777"/>
                              </a:cubicBezTo>
                              <a:cubicBezTo>
                                <a:pt x="6293" y="600"/>
                                <a:pt x="6293" y="600"/>
                                <a:pt x="6293" y="600"/>
                              </a:cubicBezTo>
                              <a:cubicBezTo>
                                <a:pt x="6296" y="592"/>
                                <a:pt x="6303" y="588"/>
                                <a:pt x="6309" y="588"/>
                              </a:cubicBezTo>
                              <a:cubicBezTo>
                                <a:pt x="6321" y="588"/>
                                <a:pt x="6329" y="597"/>
                                <a:pt x="6329" y="607"/>
                              </a:cubicBezTo>
                              <a:cubicBezTo>
                                <a:pt x="6328" y="615"/>
                                <a:pt x="6328" y="615"/>
                                <a:pt x="6328" y="615"/>
                              </a:cubicBezTo>
                              <a:cubicBezTo>
                                <a:pt x="6260" y="771"/>
                                <a:pt x="6260" y="771"/>
                                <a:pt x="6260" y="771"/>
                              </a:cubicBezTo>
                              <a:cubicBezTo>
                                <a:pt x="6302" y="771"/>
                                <a:pt x="6302" y="771"/>
                                <a:pt x="6302" y="771"/>
                              </a:cubicBezTo>
                              <a:cubicBezTo>
                                <a:pt x="6302" y="743"/>
                                <a:pt x="6302" y="743"/>
                                <a:pt x="6302" y="743"/>
                              </a:cubicBezTo>
                              <a:cubicBezTo>
                                <a:pt x="6302" y="730"/>
                                <a:pt x="6311" y="724"/>
                                <a:pt x="6321" y="724"/>
                              </a:cubicBezTo>
                              <a:cubicBezTo>
                                <a:pt x="6331" y="724"/>
                                <a:pt x="6340" y="730"/>
                                <a:pt x="6340" y="743"/>
                              </a:cubicBezTo>
                              <a:cubicBezTo>
                                <a:pt x="6340" y="771"/>
                                <a:pt x="6340" y="771"/>
                                <a:pt x="6340" y="771"/>
                              </a:cubicBezTo>
                              <a:cubicBezTo>
                                <a:pt x="6354" y="771"/>
                                <a:pt x="6354" y="771"/>
                                <a:pt x="6354" y="771"/>
                              </a:cubicBezTo>
                              <a:cubicBezTo>
                                <a:pt x="6367" y="771"/>
                                <a:pt x="6373" y="780"/>
                                <a:pt x="6373" y="790"/>
                              </a:cubicBezTo>
                              <a:close/>
                              <a:moveTo>
                                <a:pt x="5888" y="690"/>
                              </a:moveTo>
                              <a:cubicBezTo>
                                <a:pt x="5887" y="696"/>
                                <a:pt x="5887" y="696"/>
                                <a:pt x="5887" y="696"/>
                              </a:cubicBezTo>
                              <a:cubicBezTo>
                                <a:pt x="5835" y="857"/>
                                <a:pt x="5835" y="857"/>
                                <a:pt x="5835" y="857"/>
                              </a:cubicBezTo>
                              <a:cubicBezTo>
                                <a:pt x="5832" y="865"/>
                                <a:pt x="5823" y="869"/>
                                <a:pt x="5817" y="869"/>
                              </a:cubicBezTo>
                              <a:cubicBezTo>
                                <a:pt x="5814" y="869"/>
                                <a:pt x="5814" y="869"/>
                                <a:pt x="5814" y="869"/>
                              </a:cubicBezTo>
                              <a:cubicBezTo>
                                <a:pt x="5807" y="869"/>
                                <a:pt x="5799" y="865"/>
                                <a:pt x="5796" y="857"/>
                              </a:cubicBezTo>
                              <a:cubicBezTo>
                                <a:pt x="5743" y="696"/>
                                <a:pt x="5743" y="696"/>
                                <a:pt x="5743" y="696"/>
                              </a:cubicBezTo>
                              <a:cubicBezTo>
                                <a:pt x="5743" y="690"/>
                                <a:pt x="5743" y="690"/>
                                <a:pt x="5743" y="690"/>
                              </a:cubicBezTo>
                              <a:cubicBezTo>
                                <a:pt x="5743" y="680"/>
                                <a:pt x="5751" y="672"/>
                                <a:pt x="5762" y="672"/>
                              </a:cubicBezTo>
                              <a:cubicBezTo>
                                <a:pt x="5769" y="672"/>
                                <a:pt x="5777" y="676"/>
                                <a:pt x="5780" y="685"/>
                              </a:cubicBezTo>
                              <a:cubicBezTo>
                                <a:pt x="5815" y="794"/>
                                <a:pt x="5815" y="794"/>
                                <a:pt x="5815" y="794"/>
                              </a:cubicBezTo>
                              <a:cubicBezTo>
                                <a:pt x="5851" y="685"/>
                                <a:pt x="5851" y="685"/>
                                <a:pt x="5851" y="685"/>
                              </a:cubicBezTo>
                              <a:cubicBezTo>
                                <a:pt x="5854" y="676"/>
                                <a:pt x="5861" y="672"/>
                                <a:pt x="5869" y="672"/>
                              </a:cubicBezTo>
                              <a:cubicBezTo>
                                <a:pt x="5880" y="672"/>
                                <a:pt x="5888" y="680"/>
                                <a:pt x="5888" y="690"/>
                              </a:cubicBezTo>
                              <a:close/>
                              <a:moveTo>
                                <a:pt x="7287" y="612"/>
                              </a:moveTo>
                              <a:cubicBezTo>
                                <a:pt x="7286" y="620"/>
                                <a:pt x="7286" y="620"/>
                                <a:pt x="7286" y="620"/>
                              </a:cubicBezTo>
                              <a:cubicBezTo>
                                <a:pt x="7214" y="856"/>
                                <a:pt x="7214" y="856"/>
                                <a:pt x="7214" y="856"/>
                              </a:cubicBezTo>
                              <a:cubicBezTo>
                                <a:pt x="7211" y="865"/>
                                <a:pt x="7203" y="869"/>
                                <a:pt x="7196" y="869"/>
                              </a:cubicBezTo>
                              <a:cubicBezTo>
                                <a:pt x="7184" y="869"/>
                                <a:pt x="7176" y="861"/>
                                <a:pt x="7176" y="850"/>
                              </a:cubicBezTo>
                              <a:cubicBezTo>
                                <a:pt x="7177" y="844"/>
                                <a:pt x="7177" y="844"/>
                                <a:pt x="7177" y="844"/>
                              </a:cubicBezTo>
                              <a:cubicBezTo>
                                <a:pt x="7242" y="628"/>
                                <a:pt x="7242" y="628"/>
                                <a:pt x="7242" y="628"/>
                              </a:cubicBezTo>
                              <a:cubicBezTo>
                                <a:pt x="7185" y="628"/>
                                <a:pt x="7185" y="628"/>
                                <a:pt x="7185" y="628"/>
                              </a:cubicBezTo>
                              <a:cubicBezTo>
                                <a:pt x="7185" y="641"/>
                                <a:pt x="7185" y="641"/>
                                <a:pt x="7185" y="641"/>
                              </a:cubicBezTo>
                              <a:cubicBezTo>
                                <a:pt x="7185" y="654"/>
                                <a:pt x="7175" y="660"/>
                                <a:pt x="7165" y="660"/>
                              </a:cubicBezTo>
                              <a:cubicBezTo>
                                <a:pt x="7156" y="660"/>
                                <a:pt x="7146" y="654"/>
                                <a:pt x="7146" y="641"/>
                              </a:cubicBezTo>
                              <a:cubicBezTo>
                                <a:pt x="7146" y="610"/>
                                <a:pt x="7146" y="610"/>
                                <a:pt x="7146" y="610"/>
                              </a:cubicBezTo>
                              <a:cubicBezTo>
                                <a:pt x="7146" y="600"/>
                                <a:pt x="7155" y="590"/>
                                <a:pt x="7165" y="590"/>
                              </a:cubicBezTo>
                              <a:cubicBezTo>
                                <a:pt x="7265" y="590"/>
                                <a:pt x="7265" y="590"/>
                                <a:pt x="7265" y="590"/>
                              </a:cubicBezTo>
                              <a:cubicBezTo>
                                <a:pt x="7279" y="590"/>
                                <a:pt x="7287" y="600"/>
                                <a:pt x="7287" y="612"/>
                              </a:cubicBezTo>
                              <a:close/>
                              <a:moveTo>
                                <a:pt x="6743" y="790"/>
                              </a:moveTo>
                              <a:cubicBezTo>
                                <a:pt x="6743" y="799"/>
                                <a:pt x="6737" y="809"/>
                                <a:pt x="6724" y="809"/>
                              </a:cubicBezTo>
                              <a:cubicBezTo>
                                <a:pt x="6711" y="809"/>
                                <a:pt x="6711" y="809"/>
                                <a:pt x="6711" y="809"/>
                              </a:cubicBezTo>
                              <a:cubicBezTo>
                                <a:pt x="6711" y="850"/>
                                <a:pt x="6711" y="850"/>
                                <a:pt x="6711" y="850"/>
                              </a:cubicBezTo>
                              <a:cubicBezTo>
                                <a:pt x="6711" y="863"/>
                                <a:pt x="6701" y="869"/>
                                <a:pt x="6692" y="869"/>
                              </a:cubicBezTo>
                              <a:cubicBezTo>
                                <a:pt x="6682" y="869"/>
                                <a:pt x="6672" y="863"/>
                                <a:pt x="6672" y="850"/>
                              </a:cubicBezTo>
                              <a:cubicBezTo>
                                <a:pt x="6672" y="809"/>
                                <a:pt x="6672" y="809"/>
                                <a:pt x="6672" y="809"/>
                              </a:cubicBezTo>
                              <a:cubicBezTo>
                                <a:pt x="6605" y="809"/>
                                <a:pt x="6605" y="809"/>
                                <a:pt x="6605" y="809"/>
                              </a:cubicBezTo>
                              <a:cubicBezTo>
                                <a:pt x="6591" y="809"/>
                                <a:pt x="6584" y="798"/>
                                <a:pt x="6584" y="787"/>
                              </a:cubicBezTo>
                              <a:cubicBezTo>
                                <a:pt x="6586" y="777"/>
                                <a:pt x="6586" y="777"/>
                                <a:pt x="6586" y="777"/>
                              </a:cubicBezTo>
                              <a:cubicBezTo>
                                <a:pt x="6663" y="600"/>
                                <a:pt x="6663" y="600"/>
                                <a:pt x="6663" y="600"/>
                              </a:cubicBezTo>
                              <a:cubicBezTo>
                                <a:pt x="6666" y="592"/>
                                <a:pt x="6673" y="588"/>
                                <a:pt x="6680" y="588"/>
                              </a:cubicBezTo>
                              <a:cubicBezTo>
                                <a:pt x="6692" y="588"/>
                                <a:pt x="6700" y="597"/>
                                <a:pt x="6700" y="607"/>
                              </a:cubicBezTo>
                              <a:cubicBezTo>
                                <a:pt x="6698" y="615"/>
                                <a:pt x="6698" y="615"/>
                                <a:pt x="6698" y="615"/>
                              </a:cubicBezTo>
                              <a:cubicBezTo>
                                <a:pt x="6631" y="771"/>
                                <a:pt x="6631" y="771"/>
                                <a:pt x="6631" y="771"/>
                              </a:cubicBezTo>
                              <a:cubicBezTo>
                                <a:pt x="6672" y="771"/>
                                <a:pt x="6672" y="771"/>
                                <a:pt x="6672" y="771"/>
                              </a:cubicBezTo>
                              <a:cubicBezTo>
                                <a:pt x="6672" y="743"/>
                                <a:pt x="6672" y="743"/>
                                <a:pt x="6672" y="743"/>
                              </a:cubicBezTo>
                              <a:cubicBezTo>
                                <a:pt x="6672" y="730"/>
                                <a:pt x="6682" y="724"/>
                                <a:pt x="6691" y="724"/>
                              </a:cubicBezTo>
                              <a:cubicBezTo>
                                <a:pt x="6701" y="724"/>
                                <a:pt x="6711" y="730"/>
                                <a:pt x="6711" y="743"/>
                              </a:cubicBezTo>
                              <a:cubicBezTo>
                                <a:pt x="6711" y="771"/>
                                <a:pt x="6711" y="771"/>
                                <a:pt x="6711" y="771"/>
                              </a:cubicBezTo>
                              <a:cubicBezTo>
                                <a:pt x="6724" y="771"/>
                                <a:pt x="6724" y="771"/>
                                <a:pt x="6724" y="771"/>
                              </a:cubicBezTo>
                              <a:cubicBezTo>
                                <a:pt x="6737" y="771"/>
                                <a:pt x="6743" y="780"/>
                                <a:pt x="6743" y="790"/>
                              </a:cubicBezTo>
                              <a:close/>
                              <a:moveTo>
                                <a:pt x="8465" y="603"/>
                              </a:moveTo>
                              <a:cubicBezTo>
                                <a:pt x="8462" y="593"/>
                                <a:pt x="8453" y="588"/>
                                <a:pt x="8443" y="588"/>
                              </a:cubicBezTo>
                              <a:cubicBezTo>
                                <a:pt x="8434" y="588"/>
                                <a:pt x="8425" y="593"/>
                                <a:pt x="8421" y="603"/>
                              </a:cubicBezTo>
                              <a:cubicBezTo>
                                <a:pt x="8345" y="845"/>
                                <a:pt x="8345" y="845"/>
                                <a:pt x="8345" y="845"/>
                              </a:cubicBezTo>
                              <a:cubicBezTo>
                                <a:pt x="8345" y="851"/>
                                <a:pt x="8345" y="851"/>
                                <a:pt x="8345" y="851"/>
                              </a:cubicBezTo>
                              <a:cubicBezTo>
                                <a:pt x="8345" y="861"/>
                                <a:pt x="8353" y="869"/>
                                <a:pt x="8364" y="869"/>
                              </a:cubicBezTo>
                              <a:cubicBezTo>
                                <a:pt x="8372" y="869"/>
                                <a:pt x="8380" y="865"/>
                                <a:pt x="8383" y="855"/>
                              </a:cubicBezTo>
                              <a:cubicBezTo>
                                <a:pt x="8399" y="802"/>
                                <a:pt x="8399" y="802"/>
                                <a:pt x="8399" y="802"/>
                              </a:cubicBezTo>
                              <a:cubicBezTo>
                                <a:pt x="8488" y="802"/>
                                <a:pt x="8488" y="802"/>
                                <a:pt x="8488" y="802"/>
                              </a:cubicBezTo>
                              <a:cubicBezTo>
                                <a:pt x="8504" y="855"/>
                                <a:pt x="8504" y="855"/>
                                <a:pt x="8504" y="855"/>
                              </a:cubicBezTo>
                              <a:cubicBezTo>
                                <a:pt x="8507" y="865"/>
                                <a:pt x="8515" y="869"/>
                                <a:pt x="8523" y="869"/>
                              </a:cubicBezTo>
                              <a:cubicBezTo>
                                <a:pt x="8534" y="869"/>
                                <a:pt x="8542" y="861"/>
                                <a:pt x="8542" y="851"/>
                              </a:cubicBezTo>
                              <a:cubicBezTo>
                                <a:pt x="8541" y="845"/>
                                <a:pt x="8541" y="845"/>
                                <a:pt x="8541" y="845"/>
                              </a:cubicBezTo>
                              <a:lnTo>
                                <a:pt x="8465" y="603"/>
                              </a:lnTo>
                              <a:close/>
                              <a:moveTo>
                                <a:pt x="8411" y="764"/>
                              </a:moveTo>
                              <a:cubicBezTo>
                                <a:pt x="8443" y="658"/>
                                <a:pt x="8443" y="658"/>
                                <a:pt x="8443" y="658"/>
                              </a:cubicBezTo>
                              <a:cubicBezTo>
                                <a:pt x="8476" y="764"/>
                                <a:pt x="8476" y="764"/>
                                <a:pt x="8476" y="764"/>
                              </a:cubicBezTo>
                              <a:lnTo>
                                <a:pt x="8411" y="764"/>
                              </a:lnTo>
                              <a:close/>
                              <a:moveTo>
                                <a:pt x="8743" y="607"/>
                              </a:moveTo>
                              <a:cubicBezTo>
                                <a:pt x="8743" y="850"/>
                                <a:pt x="8743" y="850"/>
                                <a:pt x="8743" y="850"/>
                              </a:cubicBezTo>
                              <a:cubicBezTo>
                                <a:pt x="8743" y="860"/>
                                <a:pt x="8734" y="869"/>
                                <a:pt x="8724" y="869"/>
                              </a:cubicBezTo>
                              <a:cubicBezTo>
                                <a:pt x="8719" y="869"/>
                                <a:pt x="8719" y="869"/>
                                <a:pt x="8719" y="869"/>
                              </a:cubicBezTo>
                              <a:cubicBezTo>
                                <a:pt x="8714" y="869"/>
                                <a:pt x="8704" y="868"/>
                                <a:pt x="8698" y="853"/>
                              </a:cubicBezTo>
                              <a:cubicBezTo>
                                <a:pt x="8621" y="680"/>
                                <a:pt x="8621" y="680"/>
                                <a:pt x="8621" y="680"/>
                              </a:cubicBezTo>
                              <a:cubicBezTo>
                                <a:pt x="8621" y="850"/>
                                <a:pt x="8621" y="850"/>
                                <a:pt x="8621" y="850"/>
                              </a:cubicBezTo>
                              <a:cubicBezTo>
                                <a:pt x="8621" y="863"/>
                                <a:pt x="8612" y="869"/>
                                <a:pt x="8603" y="869"/>
                              </a:cubicBezTo>
                              <a:cubicBezTo>
                                <a:pt x="8593" y="869"/>
                                <a:pt x="8583" y="863"/>
                                <a:pt x="8583" y="850"/>
                              </a:cubicBezTo>
                              <a:cubicBezTo>
                                <a:pt x="8583" y="608"/>
                                <a:pt x="8583" y="608"/>
                                <a:pt x="8583" y="608"/>
                              </a:cubicBezTo>
                              <a:cubicBezTo>
                                <a:pt x="8583" y="598"/>
                                <a:pt x="8591" y="588"/>
                                <a:pt x="8603" y="588"/>
                              </a:cubicBezTo>
                              <a:cubicBezTo>
                                <a:pt x="8608" y="588"/>
                                <a:pt x="8608" y="588"/>
                                <a:pt x="8608" y="588"/>
                              </a:cubicBezTo>
                              <a:cubicBezTo>
                                <a:pt x="8613" y="588"/>
                                <a:pt x="8622" y="588"/>
                                <a:pt x="8628" y="602"/>
                              </a:cubicBezTo>
                              <a:cubicBezTo>
                                <a:pt x="8705" y="774"/>
                                <a:pt x="8705" y="774"/>
                                <a:pt x="8705" y="774"/>
                              </a:cubicBezTo>
                              <a:cubicBezTo>
                                <a:pt x="8705" y="607"/>
                                <a:pt x="8705" y="607"/>
                                <a:pt x="8705" y="607"/>
                              </a:cubicBezTo>
                              <a:cubicBezTo>
                                <a:pt x="8705" y="594"/>
                                <a:pt x="8714" y="588"/>
                                <a:pt x="8723" y="588"/>
                              </a:cubicBezTo>
                              <a:cubicBezTo>
                                <a:pt x="8733" y="588"/>
                                <a:pt x="8743" y="594"/>
                                <a:pt x="8743" y="607"/>
                              </a:cubicBezTo>
                              <a:close/>
                              <a:moveTo>
                                <a:pt x="9080" y="607"/>
                              </a:moveTo>
                              <a:cubicBezTo>
                                <a:pt x="9080" y="850"/>
                                <a:pt x="9080" y="850"/>
                                <a:pt x="9080" y="850"/>
                              </a:cubicBezTo>
                              <a:cubicBezTo>
                                <a:pt x="9080" y="860"/>
                                <a:pt x="9071" y="869"/>
                                <a:pt x="9061" y="869"/>
                              </a:cubicBezTo>
                              <a:cubicBezTo>
                                <a:pt x="9056" y="869"/>
                                <a:pt x="9056" y="869"/>
                                <a:pt x="9056" y="869"/>
                              </a:cubicBezTo>
                              <a:cubicBezTo>
                                <a:pt x="9051" y="869"/>
                                <a:pt x="9041" y="868"/>
                                <a:pt x="9035" y="853"/>
                              </a:cubicBezTo>
                              <a:cubicBezTo>
                                <a:pt x="8958" y="680"/>
                                <a:pt x="8958" y="680"/>
                                <a:pt x="8958" y="680"/>
                              </a:cubicBezTo>
                              <a:cubicBezTo>
                                <a:pt x="8958" y="850"/>
                                <a:pt x="8958" y="850"/>
                                <a:pt x="8958" y="850"/>
                              </a:cubicBezTo>
                              <a:cubicBezTo>
                                <a:pt x="8958" y="863"/>
                                <a:pt x="8949" y="869"/>
                                <a:pt x="8939" y="869"/>
                              </a:cubicBezTo>
                              <a:cubicBezTo>
                                <a:pt x="8930" y="869"/>
                                <a:pt x="8920" y="863"/>
                                <a:pt x="8920" y="850"/>
                              </a:cubicBezTo>
                              <a:cubicBezTo>
                                <a:pt x="8920" y="608"/>
                                <a:pt x="8920" y="608"/>
                                <a:pt x="8920" y="608"/>
                              </a:cubicBezTo>
                              <a:cubicBezTo>
                                <a:pt x="8920" y="598"/>
                                <a:pt x="8927" y="588"/>
                                <a:pt x="8940" y="588"/>
                              </a:cubicBezTo>
                              <a:cubicBezTo>
                                <a:pt x="8945" y="588"/>
                                <a:pt x="8945" y="588"/>
                                <a:pt x="8945" y="588"/>
                              </a:cubicBezTo>
                              <a:cubicBezTo>
                                <a:pt x="8949" y="588"/>
                                <a:pt x="8959" y="588"/>
                                <a:pt x="8965" y="602"/>
                              </a:cubicBezTo>
                              <a:cubicBezTo>
                                <a:pt x="9041" y="774"/>
                                <a:pt x="9041" y="774"/>
                                <a:pt x="9041" y="774"/>
                              </a:cubicBezTo>
                              <a:cubicBezTo>
                                <a:pt x="9041" y="607"/>
                                <a:pt x="9041" y="607"/>
                                <a:pt x="9041" y="607"/>
                              </a:cubicBezTo>
                              <a:cubicBezTo>
                                <a:pt x="9041" y="594"/>
                                <a:pt x="9051" y="588"/>
                                <a:pt x="9060" y="588"/>
                              </a:cubicBezTo>
                              <a:cubicBezTo>
                                <a:pt x="9070" y="588"/>
                                <a:pt x="9080" y="594"/>
                                <a:pt x="9080" y="607"/>
                              </a:cubicBezTo>
                              <a:close/>
                              <a:moveTo>
                                <a:pt x="8283" y="724"/>
                              </a:moveTo>
                              <a:cubicBezTo>
                                <a:pt x="8301" y="710"/>
                                <a:pt x="8311" y="688"/>
                                <a:pt x="8311" y="665"/>
                              </a:cubicBezTo>
                              <a:cubicBezTo>
                                <a:pt x="8311" y="622"/>
                                <a:pt x="8280" y="590"/>
                                <a:pt x="8236" y="590"/>
                              </a:cubicBezTo>
                              <a:cubicBezTo>
                                <a:pt x="8177" y="590"/>
                                <a:pt x="8177" y="590"/>
                                <a:pt x="8177" y="590"/>
                              </a:cubicBezTo>
                              <a:cubicBezTo>
                                <a:pt x="8166" y="590"/>
                                <a:pt x="8157" y="600"/>
                                <a:pt x="8157" y="610"/>
                              </a:cubicBezTo>
                              <a:cubicBezTo>
                                <a:pt x="8157" y="848"/>
                                <a:pt x="8157" y="848"/>
                                <a:pt x="8157" y="848"/>
                              </a:cubicBezTo>
                              <a:cubicBezTo>
                                <a:pt x="8157" y="858"/>
                                <a:pt x="8166" y="867"/>
                                <a:pt x="8177" y="867"/>
                              </a:cubicBezTo>
                              <a:cubicBezTo>
                                <a:pt x="8236" y="867"/>
                                <a:pt x="8236" y="867"/>
                                <a:pt x="8236" y="867"/>
                              </a:cubicBezTo>
                              <a:cubicBezTo>
                                <a:pt x="8279" y="867"/>
                                <a:pt x="8314" y="832"/>
                                <a:pt x="8314" y="789"/>
                              </a:cubicBezTo>
                              <a:cubicBezTo>
                                <a:pt x="8314" y="785"/>
                                <a:pt x="8314" y="785"/>
                                <a:pt x="8314" y="785"/>
                              </a:cubicBezTo>
                              <a:cubicBezTo>
                                <a:pt x="8314" y="761"/>
                                <a:pt x="8301" y="737"/>
                                <a:pt x="8283" y="724"/>
                              </a:cubicBezTo>
                              <a:close/>
                              <a:moveTo>
                                <a:pt x="8196" y="628"/>
                              </a:moveTo>
                              <a:cubicBezTo>
                                <a:pt x="8236" y="628"/>
                                <a:pt x="8236" y="628"/>
                                <a:pt x="8236" y="628"/>
                              </a:cubicBezTo>
                              <a:cubicBezTo>
                                <a:pt x="8258" y="628"/>
                                <a:pt x="8273" y="643"/>
                                <a:pt x="8273" y="665"/>
                              </a:cubicBezTo>
                              <a:cubicBezTo>
                                <a:pt x="8273" y="688"/>
                                <a:pt x="8257" y="706"/>
                                <a:pt x="8236" y="706"/>
                              </a:cubicBezTo>
                              <a:cubicBezTo>
                                <a:pt x="8196" y="706"/>
                                <a:pt x="8196" y="706"/>
                                <a:pt x="8196" y="706"/>
                              </a:cubicBezTo>
                              <a:lnTo>
                                <a:pt x="8196" y="628"/>
                              </a:lnTo>
                              <a:close/>
                              <a:moveTo>
                                <a:pt x="8276" y="789"/>
                              </a:moveTo>
                              <a:cubicBezTo>
                                <a:pt x="8276" y="810"/>
                                <a:pt x="8258" y="829"/>
                                <a:pt x="8236" y="829"/>
                              </a:cubicBezTo>
                              <a:cubicBezTo>
                                <a:pt x="8196" y="829"/>
                                <a:pt x="8196" y="829"/>
                                <a:pt x="8196" y="829"/>
                              </a:cubicBezTo>
                              <a:cubicBezTo>
                                <a:pt x="8196" y="744"/>
                                <a:pt x="8196" y="744"/>
                                <a:pt x="8196" y="744"/>
                              </a:cubicBezTo>
                              <a:cubicBezTo>
                                <a:pt x="8236" y="744"/>
                                <a:pt x="8236" y="744"/>
                                <a:pt x="8236" y="744"/>
                              </a:cubicBezTo>
                              <a:cubicBezTo>
                                <a:pt x="8257" y="744"/>
                                <a:pt x="8276" y="762"/>
                                <a:pt x="8276" y="785"/>
                              </a:cubicBezTo>
                              <a:lnTo>
                                <a:pt x="8276" y="789"/>
                              </a:lnTo>
                              <a:close/>
                              <a:moveTo>
                                <a:pt x="7868" y="579"/>
                              </a:moveTo>
                              <a:cubicBezTo>
                                <a:pt x="7868" y="910"/>
                                <a:pt x="7868" y="910"/>
                                <a:pt x="7868" y="910"/>
                              </a:cubicBezTo>
                              <a:cubicBezTo>
                                <a:pt x="7868" y="923"/>
                                <a:pt x="7859" y="929"/>
                                <a:pt x="7849" y="929"/>
                              </a:cubicBezTo>
                              <a:cubicBezTo>
                                <a:pt x="7839" y="929"/>
                                <a:pt x="7829" y="923"/>
                                <a:pt x="7829" y="910"/>
                              </a:cubicBezTo>
                              <a:cubicBezTo>
                                <a:pt x="7829" y="579"/>
                                <a:pt x="7829" y="579"/>
                                <a:pt x="7829" y="579"/>
                              </a:cubicBezTo>
                              <a:cubicBezTo>
                                <a:pt x="7829" y="566"/>
                                <a:pt x="7839" y="560"/>
                                <a:pt x="7849" y="560"/>
                              </a:cubicBezTo>
                              <a:cubicBezTo>
                                <a:pt x="7858" y="560"/>
                                <a:pt x="7868" y="566"/>
                                <a:pt x="7868" y="579"/>
                              </a:cubicBezTo>
                              <a:close/>
                              <a:moveTo>
                                <a:pt x="8093" y="607"/>
                              </a:moveTo>
                              <a:cubicBezTo>
                                <a:pt x="8093" y="850"/>
                                <a:pt x="8093" y="850"/>
                                <a:pt x="8093" y="850"/>
                              </a:cubicBezTo>
                              <a:cubicBezTo>
                                <a:pt x="8093" y="863"/>
                                <a:pt x="8084" y="869"/>
                                <a:pt x="8074" y="869"/>
                              </a:cubicBezTo>
                              <a:cubicBezTo>
                                <a:pt x="8065" y="869"/>
                                <a:pt x="8055" y="863"/>
                                <a:pt x="8055" y="850"/>
                              </a:cubicBezTo>
                              <a:cubicBezTo>
                                <a:pt x="8055" y="607"/>
                                <a:pt x="8055" y="607"/>
                                <a:pt x="8055" y="607"/>
                              </a:cubicBezTo>
                              <a:cubicBezTo>
                                <a:pt x="8055" y="594"/>
                                <a:pt x="8065" y="588"/>
                                <a:pt x="8074" y="588"/>
                              </a:cubicBezTo>
                              <a:cubicBezTo>
                                <a:pt x="8084" y="588"/>
                                <a:pt x="8093" y="594"/>
                                <a:pt x="8093" y="607"/>
                              </a:cubicBezTo>
                              <a:close/>
                              <a:moveTo>
                                <a:pt x="7403" y="588"/>
                              </a:moveTo>
                              <a:cubicBezTo>
                                <a:pt x="7399" y="588"/>
                                <a:pt x="7399" y="588"/>
                                <a:pt x="7399" y="588"/>
                              </a:cubicBezTo>
                              <a:cubicBezTo>
                                <a:pt x="7361" y="588"/>
                                <a:pt x="7331" y="618"/>
                                <a:pt x="7331" y="655"/>
                              </a:cubicBezTo>
                              <a:cubicBezTo>
                                <a:pt x="7331" y="701"/>
                                <a:pt x="7331" y="701"/>
                                <a:pt x="7331" y="701"/>
                              </a:cubicBezTo>
                              <a:cubicBezTo>
                                <a:pt x="7331" y="738"/>
                                <a:pt x="7361" y="768"/>
                                <a:pt x="7399" y="768"/>
                              </a:cubicBezTo>
                              <a:cubicBezTo>
                                <a:pt x="7403" y="768"/>
                                <a:pt x="7403" y="768"/>
                                <a:pt x="7403" y="768"/>
                              </a:cubicBezTo>
                              <a:cubicBezTo>
                                <a:pt x="7413" y="768"/>
                                <a:pt x="7426" y="764"/>
                                <a:pt x="7431" y="759"/>
                              </a:cubicBezTo>
                              <a:cubicBezTo>
                                <a:pt x="7431" y="802"/>
                                <a:pt x="7431" y="802"/>
                                <a:pt x="7431" y="802"/>
                              </a:cubicBezTo>
                              <a:cubicBezTo>
                                <a:pt x="7431" y="818"/>
                                <a:pt x="7418" y="831"/>
                                <a:pt x="7403" y="831"/>
                              </a:cubicBezTo>
                              <a:cubicBezTo>
                                <a:pt x="7399" y="831"/>
                                <a:pt x="7399" y="831"/>
                                <a:pt x="7399" y="831"/>
                              </a:cubicBezTo>
                              <a:cubicBezTo>
                                <a:pt x="7384" y="831"/>
                                <a:pt x="7372" y="820"/>
                                <a:pt x="7370" y="807"/>
                              </a:cubicBezTo>
                              <a:cubicBezTo>
                                <a:pt x="7368" y="796"/>
                                <a:pt x="7359" y="791"/>
                                <a:pt x="7351" y="791"/>
                              </a:cubicBezTo>
                              <a:cubicBezTo>
                                <a:pt x="7341" y="791"/>
                                <a:pt x="7331" y="798"/>
                                <a:pt x="7331" y="810"/>
                              </a:cubicBezTo>
                              <a:cubicBezTo>
                                <a:pt x="7331" y="832"/>
                                <a:pt x="7355" y="869"/>
                                <a:pt x="7399" y="869"/>
                              </a:cubicBezTo>
                              <a:cubicBezTo>
                                <a:pt x="7403" y="869"/>
                                <a:pt x="7403" y="869"/>
                                <a:pt x="7403" y="869"/>
                              </a:cubicBezTo>
                              <a:cubicBezTo>
                                <a:pt x="7440" y="869"/>
                                <a:pt x="7470" y="839"/>
                                <a:pt x="7470" y="802"/>
                              </a:cubicBezTo>
                              <a:cubicBezTo>
                                <a:pt x="7470" y="655"/>
                                <a:pt x="7470" y="655"/>
                                <a:pt x="7470" y="655"/>
                              </a:cubicBezTo>
                              <a:cubicBezTo>
                                <a:pt x="7470" y="618"/>
                                <a:pt x="7440" y="588"/>
                                <a:pt x="7403" y="588"/>
                              </a:cubicBezTo>
                              <a:close/>
                              <a:moveTo>
                                <a:pt x="7431" y="701"/>
                              </a:moveTo>
                              <a:cubicBezTo>
                                <a:pt x="7431" y="717"/>
                                <a:pt x="7419" y="730"/>
                                <a:pt x="7403" y="730"/>
                              </a:cubicBezTo>
                              <a:cubicBezTo>
                                <a:pt x="7399" y="730"/>
                                <a:pt x="7399" y="730"/>
                                <a:pt x="7399" y="730"/>
                              </a:cubicBezTo>
                              <a:cubicBezTo>
                                <a:pt x="7383" y="730"/>
                                <a:pt x="7370" y="717"/>
                                <a:pt x="7370" y="701"/>
                              </a:cubicBezTo>
                              <a:cubicBezTo>
                                <a:pt x="7370" y="655"/>
                                <a:pt x="7370" y="655"/>
                                <a:pt x="7370" y="655"/>
                              </a:cubicBezTo>
                              <a:cubicBezTo>
                                <a:pt x="7370" y="639"/>
                                <a:pt x="7383" y="626"/>
                                <a:pt x="7399" y="626"/>
                              </a:cubicBezTo>
                              <a:cubicBezTo>
                                <a:pt x="7403" y="626"/>
                                <a:pt x="7403" y="626"/>
                                <a:pt x="7403" y="626"/>
                              </a:cubicBezTo>
                              <a:cubicBezTo>
                                <a:pt x="7419" y="626"/>
                                <a:pt x="7431" y="639"/>
                                <a:pt x="7431" y="655"/>
                              </a:cubicBezTo>
                              <a:lnTo>
                                <a:pt x="7431" y="7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5" o:spid="_x0000_s1026" editas="canvas" style="position:absolute;margin-left:0;margin-top:0;width:595.3pt;height:60.05pt;z-index:-251649024;mso-position-horizontal-relative:page;mso-position-vertical:bottom;mso-position-vertical-relative:page" coordsize="75603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7626;visibility:visible;mso-wrap-style:square">
                <v:fill o:detectmouseclick="t"/>
                <v:path o:connecttype="none"/>
              </v:shape>
              <v:shape id="Freeform 4" o:spid="_x0000_s1028" style="position:absolute;left:10026;top:1257;width:55988;height:2959;visibility:visible;mso-wrap-style:square;v-text-anchor:top" coordsize="17634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NAsUA&#10;AADaAAAADwAAAGRycy9kb3ducmV2LnhtbESPQWsCMRSE7wX/Q3iFXqQm7cHq1ihVKYgiqO2lt8fm&#10;dbN187ImqW7/fVMQehxm5htmMutcI84UYu1Zw8NAgSAuvam50vD+9no/AhETssHGM2n4oQizae9m&#10;goXxF97T+ZAqkSEcC9RgU2oLKWNpyWEc+JY4e58+OExZhkqagJcMd418VGooHdacFyy2tLBUHg/f&#10;TsNwftpv1nO7VZtK9cPTsv7YfS20vrvtXp5BJOrSf/jaXhkNY/i7km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g0CxQAAANoAAAAPAAAAAAAAAAAAAAAAAJgCAABkcnMv&#10;ZG93bnJldi54bWxQSwUGAAAAAAQABAD1AAAAigMAAAAA&#10;" path="m16090,112v-3,,-3,,-3,c16050,112,16020,140,16020,176v,68,,68,,68c16020,281,16050,309,16087,309v3,,3,,3,c16127,309,16156,281,16156,244v,-68,,-68,,-68c16156,140,16126,112,16090,112xm16118,244v,16,-12,27,-28,27c16087,271,16087,271,16087,271v-16,,-28,-11,-28,-27c16059,176,16059,176,16059,176v,-15,12,-26,28,-26c16090,150,16090,150,16090,150v16,,28,11,28,26l16118,244xm3308,131v,159,,159,,159c3308,303,3298,309,3289,309v-10,,-19,-6,-19,-19c3270,131,3270,131,3270,131v,-13,9,-19,19,-19c3298,112,3308,118,3308,131xm6638,309v-43,,-78,-35,-78,-78c6560,47,6560,47,6560,47v,-13,9,-19,19,-19c6589,28,6598,34,6598,47v,184,,184,,184c6598,253,6616,271,6638,271v4,,4,,4,c6663,271,6681,253,6681,231v,-184,,-184,,-184c6681,34,6691,28,6701,28v9,,19,6,19,19c6720,231,6720,231,6720,231v,43,-35,78,-78,78l6638,309xm3227,289v,11,-8,19,-19,19c3173,308,3154,288,3154,253v,-206,,-206,,-206c3154,36,3162,28,3173,28v11,,19,8,19,19c3192,253,3192,253,3192,253v,9,7,17,16,17c3219,270,3227,278,3227,289xm6783,151v-13,,-19,-10,-19,-19c6764,122,6770,113,6783,113v6,,6,,6,c6789,47,6789,47,6789,47v,-13,10,-19,19,-19c6818,28,6828,34,6828,47v,66,,66,,66c6842,113,6842,113,6842,113v13,,19,9,19,19c6861,141,6855,151,6842,151v-14,,-14,,-14,c6828,253,6828,253,6828,253v,7,6,17,16,17c6857,270,6863,280,6863,289v,9,-6,19,-19,19c6813,308,6789,284,6789,253v,-102,,-102,,-102l6783,151xm3040,112v-3,,-3,,-3,c3001,112,2970,140,2970,176v,68,,68,,68c2970,281,3000,309,3037,309v3,,3,,3,c3069,309,3087,295,3100,270v2,-9,2,-9,2,-9c3102,250,3092,244,3082,244v-21,,-15,27,-42,27c3037,271,3037,271,3037,271v-16,,-28,-11,-28,-27c3009,230,3009,230,3009,230v78,,78,,78,c3097,230,3106,221,3106,211v,-33,,-33,,-33c3106,139,3077,112,3040,112xm3068,194v-59,,-59,,-59,c3009,176,3009,176,3009,176v,-15,12,-26,28,-26c3041,150,3041,150,3041,150v14,,27,11,27,28l3068,194xm6959,150v-11,,-20,4,-20,18c6939,289,6939,289,6939,289v,13,-10,20,-20,20c6909,309,6900,302,6900,289v,-158,,-158,,-158c6900,118,6909,112,6919,112v9,,16,2,20,8c6943,114,6953,112,6958,112v33,,45,17,49,31c7008,148,7008,148,7008,148v,10,-11,16,-21,16c6970,164,6981,150,6959,150xm7871,19v,331,,331,,331c7871,363,7862,369,7852,369v-9,,-19,-6,-19,-19c7833,19,7833,19,7833,19v,-13,9,-19,19,-19c7861,,7871,6,7871,19xm7666,289v,9,-7,19,-19,19c7616,308,7592,284,7592,253v,-102,,-102,,-102c7586,151,7586,151,7586,151v-13,,-19,-10,-19,-19c7567,122,7573,113,7586,113v6,,6,,6,c7592,47,7592,47,7592,47v,-13,10,-19,19,-19c7621,28,7631,34,7631,47v,66,,66,,66c7645,113,7645,113,7645,113v12,,19,9,19,19c7664,141,7657,151,7645,151v-14,,-14,,-14,c7631,253,7631,253,7631,253v,7,6,17,16,17c7659,270,7666,280,7666,289xm2580,28v-3,,-3,,-3,c2533,28,2498,61,2498,104v,128,,128,,128c2498,276,2533,309,2576,309v4,,4,,4,c2623,309,2658,276,2658,232v,-128,,-128,,-128c2658,61,2623,28,2580,28xm2620,232v,22,-18,39,-40,39c2576,271,2576,271,2576,271v-21,,-39,-17,-39,-39c2537,104,2537,104,2537,104v,-21,18,-38,39,-38c2580,66,2580,66,2580,66v22,,40,16,40,38l2620,232xm15858,178v,112,,112,,112c15858,303,15848,309,15839,309v-9,,-19,-6,-19,-19c15820,178,15820,178,15820,178v,-16,-12,-28,-28,-28c15788,150,15788,150,15788,150v-15,,-28,12,-28,28c15760,290,15760,290,15760,290v,13,-9,19,-19,19c15732,309,15722,303,15722,290v,-159,,-159,,-159c15722,118,15732,112,15741,112v7,,15,2,19,10c15772,112,15780,112,15788,112v4,,4,,4,c15831,112,15858,141,15858,178xm15668,47v,9,,9,,9c15668,68,15658,74,15649,74v-10,,-19,-6,-19,-18c15630,47,15630,47,15630,47v,-13,9,-19,19,-19c15658,28,15668,34,15668,47xm15668,131v,159,,159,,159c15668,303,15658,309,15649,309v-10,,-19,-6,-19,-19c15630,131,15630,131,15630,131v,-13,9,-19,19,-19c15658,112,15668,118,15668,131xm7513,309v-9,,-19,-6,-19,-19c7494,177,7494,177,7494,177v,-18,-14,-27,-28,-27c7465,150,7465,150,7465,150v-19,,-30,13,-30,30c7435,290,7435,290,7435,290v,13,-10,19,-19,19c7406,309,7397,303,7397,290v,-243,,-243,,-243c7397,34,7406,28,7416,28v9,,19,6,19,19c7435,122,7435,122,7435,122v8,-8,22,-10,28,-10c7468,112,7468,112,7468,112v38,,65,29,65,65c7533,290,7533,290,7533,290v,13,-10,19,-20,19xm7349,245v,37,-29,64,-66,64c7280,309,7280,309,7280,309v-37,,-67,-28,-67,-65c7213,176,7213,176,7213,176v,-36,30,-64,67,-64c7283,112,7283,112,7283,112v37,,66,27,66,64c7349,188,7340,195,7330,195v-9,,-19,-7,-19,-19c7311,160,7299,150,7283,150v-3,,-3,,-3,c7264,150,7252,161,7252,176v,68,,68,,68c7252,260,7264,271,7280,271v3,,3,,3,c7299,271,7311,260,7311,245v,-13,10,-19,19,-19c7340,226,7349,232,7349,245xm2935,289v,9,-7,19,-20,19c2885,308,2861,284,2861,253v,-102,,-102,,-102c2855,151,2855,151,2855,151v-13,,-20,-10,-20,-19c2835,122,2842,113,2855,113v6,,6,,6,c2861,47,2861,47,2861,47v,-13,10,-19,19,-19c2889,28,2899,34,2899,47v,66,,66,,66c2913,113,2913,113,2913,113v13,,20,9,20,19c2933,141,2926,151,2913,151v-14,,-14,,-14,c2899,253,2899,253,2899,253v,7,7,17,16,17c2928,270,2935,280,2935,289xm15956,83v,30,,30,,30c15970,113,15970,113,15970,113v12,,18,9,18,19c15988,141,15982,151,15970,151v-14,,-14,,-14,c15956,290,15956,290,15956,290v,13,-10,19,-19,19c15927,309,15918,303,15918,290v,-139,,-139,,-139c15914,151,15914,151,15914,151v-13,,-19,-10,-19,-19c15895,122,15901,113,15914,113v4,,4,,4,c15918,83,15918,83,15918,83v,-31,18,-55,54,-55c15984,28,15990,37,15990,47v,9,-6,19,-18,19c15962,66,15956,74,15956,83xm2814,143v1,5,1,5,1,5c2815,158,2804,164,2795,164v-18,,-7,-14,-29,-14c2755,150,2746,154,2746,168v,121,,121,,121c2746,302,2736,309,2726,309v-9,,-19,-7,-19,-20c2707,131,2707,131,2707,131v,-13,10,-19,20,-19c2735,112,2743,114,2746,120v4,-6,14,-8,19,-8c2798,112,2810,129,2814,143xm7166,270v2,-9,2,-9,2,-9c7168,250,7158,244,7148,244v-21,,-14,27,-42,27c7103,271,7103,271,7103,271v-16,,-28,-11,-28,-27c7075,230,7075,230,7075,230v78,,78,,78,c7164,230,7173,221,7173,211v,-33,,-33,,-33c7173,139,7143,112,7106,112v-3,,-3,,-3,c7067,112,7037,140,7037,176v,68,,68,,68c7037,281,7066,309,7103,309v3,,3,,3,c7135,309,7153,295,7166,270xm7075,176v,-15,13,-26,28,-26c7107,150,7107,150,7107,150v14,,27,11,27,28c7134,194,7134,194,7134,194v-59,,-59,,-59,l7075,176xm4341,178v,112,,112,,112c4341,303,4332,309,4322,309v-9,,-19,-6,-19,-19c4303,178,4303,178,4303,178v,-16,-12,-28,-28,-28c4272,150,4272,150,4272,150v-16,,-28,12,-28,28c4244,290,4244,290,4244,290v,13,-10,19,-19,19c4215,309,4205,303,4205,290v,-159,,-159,,-159c4205,118,4215,112,4225,112v7,,14,2,19,10c4255,112,4263,112,4272,112v3,,3,,3,c4315,112,4341,141,4341,178xm5490,181v,61,,61,,61c5490,279,5460,309,5423,309v-4,,-4,,-4,c5381,309,5354,281,5354,242v,-13,9,-19,19,-19c5383,223,5392,229,5392,242v,18,11,29,27,29c5423,271,5423,271,5423,271v16,,28,-13,28,-29c5451,181,5451,181,5451,181v,-16,-12,-29,-28,-29c5419,152,5419,152,5419,152v-11,,-20,3,-28,16c5389,173,5382,176,5375,176v-9,,-19,-5,-19,-20c5356,50,5356,50,5356,50v,-10,9,-20,19,-20c5462,30,5462,30,5462,30v13,,19,10,19,19c5481,59,5475,68,5462,68v-67,,-67,,-67,c5395,121,5395,121,5395,121v4,-5,15,-7,24,-7c5423,114,5423,114,5423,114v37,,67,26,67,67xm17634,289v,11,-8,19,-20,19c17580,308,17560,288,17560,253v,-206,,-206,,-206c17560,36,17568,28,17579,28v11,,19,8,19,19c17598,253,17598,253,17598,253v,9,7,17,16,17c17625,270,17634,278,17634,289xm4941,28v-4,,-4,,-4,c4899,28,4869,56,4869,93v,151,,151,,151c4869,280,4899,309,4937,309v4,,4,,4,c4978,309,5008,280,5008,244v,-151,,-151,,-151c5008,56,4978,28,4941,28xm4969,244v,15,-12,27,-28,27c4937,271,4937,271,4937,271v-16,,-29,-12,-29,-27c4908,93,4908,93,4908,93v,-16,13,-27,29,-27c4941,66,4941,66,4941,66v16,,28,11,28,27l4969,244xm5309,94v,10,,10,,10c5309,130,5301,148,5290,159v12,12,19,31,19,57c5309,242,5309,242,5309,242v,37,-30,67,-69,67c5236,309,5236,309,5236,309v-40,,-68,-30,-68,-63c5168,233,5177,227,5187,227v10,,19,6,19,19c5206,260,5221,271,5236,271v4,,4,,4,c5256,271,5270,258,5270,242v,-26,,-26,,-26c5270,181,5258,178,5231,178v-14,,-21,-10,-21,-20c5210,149,5217,140,5231,140v20,,39,-2,39,-36c5270,94,5270,94,5270,94v,-18,-15,-28,-30,-28c5225,66,5210,72,5210,90v,12,-10,19,-19,19c5181,109,5171,102,5171,90v,-42,35,-62,69,-62c5275,28,5309,50,5309,94xm5661,307v-109,,-109,,-109,c5539,307,5532,294,5532,283v,-5,1,-9,3,-13c5630,119,5630,119,5630,119v5,-8,5,-15,5,-21c5635,93,5635,93,5635,93v,-15,-12,-27,-29,-27c5604,66,5604,66,5604,66v-16,,-29,12,-29,27c5575,96,5575,96,5575,96v,13,-10,20,-19,20c5546,116,5537,109,5537,96v,-3,,-3,,-3c5537,56,5567,28,5604,28v2,,2,,2,c5643,28,5674,54,5674,93v,7,,7,,7c5674,116,5665,134,5661,140v-79,129,-79,129,-79,129c5661,269,5661,269,5661,269v13,,19,9,19,19c5680,297,5674,307,5661,307xm3794,289v,11,-8,19,-19,19c3740,308,3720,288,3720,253v,-206,,-206,,-206c3720,36,3728,28,3739,28v11,,20,8,20,19c3759,253,3759,253,3759,253v,9,6,17,16,17c3785,270,3794,278,3794,289xm17509,178v,112,,112,,112c17509,303,17500,309,17490,309v-9,,-19,-6,-19,-19c17471,178,17471,178,17471,178v,-16,-12,-28,-28,-28c17440,150,17440,150,17440,150v-16,,-28,12,-28,28c17412,290,17412,290,17412,290v,13,-10,19,-20,19c17383,309,17373,303,17373,290v,-159,,-159,,-159c17373,118,17383,112,17392,112v8,,15,2,20,10c17423,112,17431,112,17440,112v3,,3,,3,c17482,112,17509,141,17509,178xm3966,271v-6,-1,-6,-5,-6,-11c3960,172,3960,172,3960,172v,-38,-33,-60,-65,-60c3893,112,3893,112,3893,112v-22,,-48,8,-62,38c3830,158,3830,158,3830,158v,11,10,19,20,19c3856,177,3863,173,3867,165v5,-11,14,-15,26,-15c3895,150,3895,150,3895,150v15,,26,10,26,26c3921,178,3921,182,3916,183v-28,7,-92,8,-92,64c3824,249,3824,249,3824,249v,41,33,60,66,60c3893,309,3893,309,3893,309v16,,30,-6,41,-15c3939,301,3951,309,3964,309v11,,18,-9,18,-19c3982,282,3977,274,3966,271xm3921,243v,16,-12,28,-28,28c3890,271,3890,271,3890,271v-18,,-29,-9,-29,-23c3861,224,3893,225,3921,218r,25xm4153,271v-6,-1,-7,-5,-7,-11c4146,172,4146,172,4146,172v,-38,-32,-60,-64,-60c4079,112,4079,112,4079,112v-22,,-48,8,-61,38c4016,158,4016,158,4016,158v,11,10,19,20,19c4043,177,4050,173,4053,165v5,-11,14,-15,26,-15c4082,150,4082,150,4082,150v14,,26,10,26,26c4108,178,4107,182,4103,183v-29,7,-92,8,-92,64c4011,249,4011,249,4011,249v,41,32,60,65,60c4080,309,4080,309,4080,309v15,,29,-6,40,-15c4126,301,4137,309,4150,309v12,,18,-9,18,-19c4168,282,4163,274,4153,271xm4108,243v,16,-13,28,-28,28c4076,271,4076,271,4076,271v-18,,-28,-9,-28,-23c4048,224,4080,225,4108,218r,25xm4823,181v,61,,61,,61c4823,279,4793,309,4756,309v-4,,-4,,-4,c4714,309,4687,281,4687,242v,-13,10,-19,19,-19c4716,223,4725,229,4725,242v,18,12,29,27,29c4756,271,4756,271,4756,271v16,,29,-13,29,-29c4785,181,4785,181,4785,181v,-16,-13,-29,-29,-29c4752,152,4752,152,4752,152v-11,,-20,3,-27,16c4722,173,4715,176,4708,176v-9,,-19,-5,-19,-20c4689,50,4689,50,4689,50v,-10,9,-20,20,-20c4795,30,4795,30,4795,30v13,,20,10,20,19c4815,59,4808,68,4795,68v-67,,-67,,-67,c4728,121,4728,121,4728,121v5,-5,15,-7,24,-7c4756,114,4756,114,4756,114v37,,67,26,67,67xm8214,108v,-43,-32,-78,-75,-78c8074,30,8074,30,8074,30v-11,,-19,10,-19,20c8055,290,8055,290,8055,290v,13,9,19,19,19c8083,309,8093,303,8093,290v,-104,,-104,,-104c8139,186,8139,186,8139,186v43,,75,-35,75,-78xm8139,148v-46,,-46,,-46,c8093,68,8093,68,8093,68v46,,46,,46,c8161,68,8175,86,8175,108v,22,-14,40,-36,40xm4642,52v-1,8,-1,8,-1,8c4569,296,4569,296,4569,296v-3,9,-11,13,-18,13c4539,309,4531,301,4531,290v,-6,,-6,,-6c4597,68,4597,68,4597,68v-58,,-58,,-58,c4539,81,4539,81,4539,81v,13,-9,19,-19,19c4511,100,4501,94,4501,81v,-31,,-31,,-31c4501,40,4510,30,4520,30v99,,99,,99,c4634,30,4642,40,4642,52xm6154,164v19,-14,28,-36,28,-59c6182,62,6151,30,6107,30v-59,,-59,,-59,c6037,30,6029,40,6029,50v,238,,238,,238c6029,298,6037,307,6048,307v59,,59,,59,c6151,307,6185,272,6185,229v,-4,,-4,,-4c6185,201,6172,177,6154,164xm6067,68v40,,40,,40,c6129,68,6144,83,6144,105v,23,-16,41,-37,41c6067,146,6067,146,6067,146r,-78xm6147,229v,21,-18,40,-40,40c6067,269,6067,269,6067,269v,-85,,-85,,-85c6107,184,6107,184,6107,184v22,,40,18,40,41l6147,229xm17331,281v,9,,9,,9c17331,303,17321,309,17312,309v-10,,-20,-6,-20,-19c17292,281,17292,281,17292,281v,-13,10,-19,20,-19c17321,262,17331,268,17331,281xm3308,47v,9,,9,,9c3308,68,3299,74,3289,74v-10,,-19,-6,-19,-18c3270,47,3270,47,3270,47v,-13,9,-19,19,-19c3299,28,3308,34,3308,47xm16348,52v-18,,-18,,-18,c16260,52,16203,108,16203,178v,66,,66,,66c16203,314,16260,371,16330,371v18,,18,,18,c16372,371,16409,365,16409,344v,-10,-8,-20,-19,-20c16382,326,16382,326,16382,326v-10,4,-22,7,-34,7c16330,333,16330,333,16330,333v-49,,-89,-40,-89,-89c16241,178,16241,178,16241,178v,-49,40,-88,89,-88c16348,90,16348,90,16348,90v49,,89,39,89,88c16437,251,16437,251,16437,251v,18,-8,20,-13,20c16417,271,16417,271,16417,271v-3,,-14,-4,-14,-24c16403,175,16403,175,16403,175v,-35,-28,-63,-64,-63c16336,112,16336,112,16336,112v-22,,-48,8,-61,38c16273,158,16273,158,16273,158v,11,10,19,20,19c16300,177,16306,173,16310,165v5,-11,14,-15,26,-15c16339,150,16339,150,16339,150v14,,26,11,26,26c16365,178,16365,178,16365,178v-21,14,-98,6,-98,67c16267,286,16299,309,16333,309v4,,4,,4,c16354,309,16369,303,16381,293v9,10,20,16,34,16c16425,309,16425,309,16425,309v28,,50,-22,50,-58c16475,178,16475,178,16475,178v,-70,-57,-126,-127,-126xm16365,243v,16,-13,28,-28,28c16333,271,16333,271,16333,271v-18,,-27,-11,-27,-25c16306,246,16306,246,16306,246v,-21,32,-20,59,-27l16365,243xm16668,280v3,10,3,10,3,10c16671,300,16662,309,16651,309v-6,,-12,-3,-16,-10c16589,219,16589,219,16589,219v-19,22,-19,22,-19,22c16570,290,16570,290,16570,290v,13,-10,19,-20,19c16540,309,16531,303,16531,290v,-243,,-243,,-243c16531,34,16540,28,16550,28v10,,20,6,20,19c16570,185,16570,185,16570,185v62,-67,62,-67,62,-67c16636,114,16641,112,16646,112v10,,19,9,19,19c16665,136,16663,140,16660,144v-44,46,-44,46,-44,46l16668,280xm6361,164v19,-14,29,-36,29,-59c6390,62,6359,30,6315,30v-60,,-60,,-60,c6245,30,6236,40,6236,50v,238,,238,,238c6236,298,6245,307,6255,307v60,,60,,60,c6358,307,6393,272,6393,229v,-4,,-4,,-4c6393,201,6380,177,6361,164xm6275,68v40,,40,,40,c6337,68,6351,83,6351,105v1,23,-16,41,-36,41c6275,146,6275,146,6275,146r,-78xm6355,229v,21,-18,40,-40,40c6275,269,6275,269,6275,269v,-85,,-85,,-85c6315,184,6315,184,6315,184v21,,40,18,40,41l6355,229xm16844,178v,112,,112,,112c16844,303,16834,309,16825,309v-9,,-19,-6,-19,-19c16806,178,16806,178,16806,178v,-16,-12,-28,-28,-28c16774,150,16774,150,16774,150v-15,,-28,12,-28,28c16746,290,16746,290,16746,290v,13,-9,19,-19,19c16718,309,16708,303,16708,290v,-159,,-159,,-159c16708,118,16718,112,16727,112v7,,15,2,19,10c16758,112,16766,112,16774,112v4,,4,,4,c16817,112,16844,141,16844,178xm5793,309v37,,67,-30,67,-67c5860,207,5860,207,5860,207v,-19,-9,-35,-21,-48c5851,147,5860,130,5860,112v,-17,,-17,,-17c5860,58,5830,28,5793,28v-4,,-4,,-4,c5751,28,5721,58,5721,95v,17,,17,,17c5721,130,5731,147,5743,159v-12,13,-22,29,-22,48c5721,242,5721,242,5721,242v,37,30,67,68,67l5793,309xm5760,95v,-16,13,-29,29,-29c5793,66,5793,66,5793,66v16,,28,13,28,29c5821,112,5821,112,5821,112v,16,-12,28,-28,28c5789,140,5789,140,5789,140v-16,,-29,-12,-29,-28l5760,95xm5760,242v,-35,,-35,,-35c5760,191,5773,178,5789,178v4,,4,,4,c5809,178,5821,191,5821,207v,35,,35,,35c5821,258,5809,271,5793,271v-4,,-4,,-4,c5773,271,5760,258,5760,242xm17127,176v,114,,114,,114c17127,303,17117,309,17107,309v-9,,-18,-6,-18,-19c17089,178,17089,178,17089,178v,-16,-13,-28,-29,-28c17057,150,17057,150,17057,150v-16,,-29,12,-29,28c17028,289,17028,289,17028,289v,13,-10,20,-19,20c17000,309,16990,302,16990,289v,-111,,-111,,-111c16990,162,16977,150,16962,150v-4,,-4,,-4,c16942,150,16930,162,16930,178v,112,,112,,112c16930,303,16920,309,16910,309v-9,,-19,-6,-19,-19c16891,131,16891,131,16891,131v,-13,10,-19,19,-19c16919,112,16925,114,16930,122v6,-6,18,-10,28,-10c16962,112,16962,112,16962,112v20,,35,7,47,19c17021,119,17038,112,17057,112v3,,3,,3,c17105,112,17127,136,17127,176xm3676,249v,45,-40,60,-69,60c3600,309,3600,309,3600,309v-26,,-53,-16,-64,-41c3534,259,3534,259,3534,259v,-11,9,-18,19,-18c3573,241,3573,271,3600,271v7,,7,,7,c3629,271,3638,262,3638,249v,-22,-21,-23,-38,-27c3573,217,3538,206,3538,172v,-7,,-7,,-7c3538,126,3581,112,3607,112v1,,1,,1,c3644,112,3670,132,3670,146v,9,-8,18,-18,18c3637,164,3634,150,3608,150v-1,,-1,,-1,c3589,150,3576,157,3576,166v,4,,4,,4c3576,199,3676,175,3676,249xm17262,289v,9,-6,19,-19,19c17212,308,17188,284,17188,253v,-102,,-102,,-102c17182,151,17182,151,17182,151v-13,,-19,-10,-19,-19c17163,122,17169,113,17182,113v6,,6,,6,c17188,47,17188,47,17188,47v,-13,10,-19,19,-19c17217,28,17227,34,17227,47v,66,,66,,66c17241,113,17241,113,17241,113v13,,19,9,19,19c17260,141,17254,151,17241,151v-14,,-14,,-14,c17227,253,17227,253,17227,253v,7,6,17,16,17c17256,270,17262,280,17262,289xm3495,131v,159,,159,,159c3495,303,3485,309,3476,309v-7,,-15,-2,-19,-10c3445,309,3437,309,3429,309v-4,,-4,,-4,c3386,309,3359,280,3359,243v,-112,,-112,,-112c3359,118,3369,112,3378,112v9,,19,6,19,19c3397,243,3397,243,3397,243v,16,12,28,28,28c3429,271,3429,271,3429,271v15,,28,-12,28,-28c3457,131,3457,131,3457,131v,-13,9,-19,19,-19c3485,112,3495,118,3495,131xm1162,130v-1,6,-1,6,-1,6c1115,297,1115,297,1115,297v-3,9,-12,12,-18,12c1095,309,1095,309,1095,309v-8,,-15,-3,-18,-12c1043,192,1043,192,1043,192v-34,105,-34,105,-34,105c1006,307,998,309,991,309v-1,,-1,,-1,c982,309,974,305,972,297,926,136,926,136,926,136v-1,-6,-1,-6,-1,-6c925,120,933,112,945,112v7,,14,3,17,13c993,228,993,228,993,228v32,-103,32,-103,32,-103c1028,116,1032,112,1043,112v2,,2,,2,c1056,112,1060,116,1063,125v32,103,32,103,32,103c1125,125,1125,125,1125,125v2,-10,10,-13,17,-13c1154,112,1162,120,1162,130xm13415,94v,10,,10,,10c13415,130,13408,148,13397,159v12,12,18,31,18,57c13415,242,13415,242,13415,242v,37,-29,67,-68,67c13343,309,13343,309,13343,309v-40,,-69,-30,-69,-63c13274,233,13284,227,13294,227v9,,19,6,19,19c13313,260,13327,271,13343,271v4,,4,,4,c13363,271,13377,258,13377,242v,-26,,-26,,-26c13377,181,13364,178,13337,178v-13,,-20,-10,-20,-20c13317,149,13324,140,13337,140v21,,40,-2,40,-36c13377,94,13377,94,13377,94v,-18,-15,-28,-30,-28c13332,66,13316,72,13316,90v,12,-9,19,-19,19c13288,109,13278,102,13278,90v,-42,34,-62,69,-62c13381,28,13415,50,13415,94xm10905,288v,9,-6,19,-19,19c10777,307,10777,307,10777,307v-13,,-20,-13,-20,-24c10757,278,10758,274,10760,270v95,-151,95,-151,95,-151c10860,111,10860,104,10860,98v,-5,,-5,,-5c10860,78,10848,66,10831,66v-2,,-2,,-2,c10813,66,10800,78,10800,93v,3,,3,,3c10800,109,10790,116,10781,116v-10,,-19,-7,-19,-20c10762,93,10762,93,10762,93v,-37,30,-65,67,-65c10831,28,10831,28,10831,28v37,,68,26,68,65c10899,100,10899,100,10899,100v,16,-9,34,-13,40c10807,269,10807,269,10807,269v79,,79,,79,c10899,269,10905,278,10905,288xm13163,28v-4,,-4,,-4,c13122,28,13092,56,13092,93v,151,,151,,151c13092,280,13122,309,13159,309v4,,4,,4,c13200,309,13230,280,13230,244v,-151,,-151,,-151c13230,56,13200,28,13163,28xm13192,244v,15,-13,27,-29,27c13159,271,13159,271,13159,271v-16,,-29,-12,-29,-27c13130,93,13130,93,13130,93v,-16,13,-27,29,-27c13163,66,13163,66,13163,66v16,,29,11,29,27l13192,244xm11108,290v,13,-9,19,-19,19c11080,309,11070,303,11070,290v,-243,,-243,,-243c11070,34,11080,28,11089,28v10,,19,6,19,19c11108,146,11108,146,11108,146v84,,84,,84,c11192,47,11192,47,11192,47v,-13,9,-19,19,-19c11220,28,11230,34,11230,47v,243,,243,,243c11230,303,11220,309,11211,309v-10,,-19,-6,-19,-19c11192,184,11192,184,11192,184v-84,,-84,,-84,l11108,290xm12916,19v,331,,331,,331c12916,363,12907,369,12897,369v-9,,-19,-6,-19,-19c12878,19,12878,19,12878,19v,-13,9,-19,19,-19c12906,,12916,6,12916,19xm277,112v-3,,-3,,-3,c238,112,207,140,207,176v,68,,68,,68c207,281,237,309,274,309v3,,3,,3,c306,309,324,295,337,270v2,-9,2,-9,2,-9c339,250,329,244,319,244v-21,,-14,27,-42,27c274,271,274,271,274,271v-16,,-28,-11,-28,-27c246,230,246,230,246,230v78,,78,,78,c335,230,343,221,343,211v,-33,,-33,,-33c343,139,314,112,277,112xm305,194v-59,,-59,,-59,c246,176,246,176,246,176v,-15,13,-26,28,-26c278,150,278,150,278,150v14,,27,11,27,28l305,194xm642,112v-3,,-3,,-3,c602,112,572,140,572,176v,68,,68,,68c572,281,602,309,639,309v3,,3,,3,c679,309,708,281,708,244v,-68,,-68,,-68c708,140,678,112,642,112xm670,244v,16,-13,27,-28,27c639,271,639,271,639,271v-16,,-28,-11,-28,-27c611,176,611,176,611,176v,-15,12,-26,28,-26c642,150,642,150,642,150v15,,28,11,28,26l670,244xm462,112v-3,,-3,,-3,c453,112,439,114,431,122v,-75,,-75,,-75c431,34,421,28,412,28v-10,,-19,6,-19,19c393,290,393,290,393,290v,12,9,19,19,19c423,309,429,305,431,299v8,9,22,10,28,10c462,309,462,309,462,309v37,,67,-29,67,-66c529,178,529,178,529,178v,-37,-30,-66,-67,-66xm490,243v,16,-12,28,-28,28c459,271,459,271,459,271v-16,,-28,-13,-28,-28c431,178,431,178,431,178v,-16,12,-28,28,-28c462,150,462,150,462,150v16,,28,12,28,28l490,243xm13826,66v4,,4,,4,c13845,66,13857,74,13859,86v2,12,11,17,20,17c13888,103,13898,96,13898,85v,-18,-18,-57,-68,-57c13826,28,13826,28,13826,28v-37,,-67,30,-67,67c13759,242,13759,242,13759,242v,37,30,67,67,67c13830,309,13830,309,13830,309v38,,67,-30,67,-67c13897,194,13897,194,13897,194v,-37,-29,-67,-67,-67c13826,127,13826,127,13826,127v-10,,-22,4,-28,9c13798,95,13798,95,13798,95v,-15,13,-29,28,-29xm13826,165v4,,4,,4,c13846,165,13859,178,13859,194v,48,,48,,48c13859,258,13846,271,13830,271v-4,,-4,,-4,c13810,271,13798,258,13798,242v,-48,,-48,,-48c13798,178,13810,165,13826,165xm10649,28v-4,,-4,,-4,c10608,28,10578,56,10578,93v,151,,151,,151c10578,280,10608,309,10645,309v4,,4,,4,c10686,309,10716,280,10716,244v,-151,,-151,,-151c10716,56,10686,28,10649,28xm10678,244v,15,-13,27,-29,27c10645,271,10645,271,10645,271v-16,,-29,-12,-29,-27c10616,93,10616,93,10616,93v,-16,13,-27,29,-27c10649,66,10649,66,10649,66v16,,29,11,29,27l10678,244xm13531,28v-4,,-4,,-4,c13490,28,13460,56,13460,93v,151,,151,,151c13460,280,13490,309,13527,309v4,,4,,4,c13568,309,13598,280,13598,244v,-151,,-151,,-151c13598,56,13568,28,13531,28xm13560,244v,15,-13,27,-29,27c13527,271,13527,271,13527,271v-16,,-29,-12,-29,-27c13498,93,13498,93,13498,93v,-16,13,-27,29,-27c13531,66,13531,66,13531,66v16,,29,11,29,27l13560,244xm10531,181v,61,,61,,61c10531,279,10501,309,10464,309v-4,,-4,,-4,c10422,309,10395,281,10395,242v,-13,10,-19,19,-19c10424,223,10434,229,10434,242v,18,11,29,26,29c10464,271,10464,271,10464,271v16,,29,-13,29,-29c10493,181,10493,181,10493,181v,-16,-13,-29,-29,-29c10460,152,10460,152,10460,152v-11,,-20,3,-27,16c10430,173,10424,176,10416,176v-9,,-18,-5,-18,-20c10398,50,10398,50,10398,50v,-10,8,-20,19,-20c10504,30,10504,30,10504,30v12,,19,10,19,19c10523,59,10516,68,10504,68v-68,,-68,,-68,c10436,121,10436,121,10436,121v5,-5,16,-7,24,-7c10464,114,10464,114,10464,114v37,,67,26,67,67xm12297,176v,68,,68,,68c12297,260,12309,271,12325,271v3,,3,,3,c12344,271,12356,260,12356,245v,-13,10,-19,19,-19c12385,226,12394,232,12394,245v,37,-29,64,-66,64c12325,309,12325,309,12325,309v-37,,-67,-28,-67,-65c12258,176,12258,176,12258,176v,-36,30,-64,67,-64c12328,112,12328,112,12328,112v37,,66,27,66,64c12394,188,12385,195,12375,195v-9,,-19,-7,-19,-19c12356,160,12344,150,12328,150v-3,,-3,,-3,c12309,150,12297,161,12297,176xm12004,150v-11,,-20,4,-20,18c11984,289,11984,289,11984,289v,13,-10,20,-20,20c11954,309,11945,302,11945,289v,-158,,-158,,-158c11945,118,11954,112,11964,112v9,,16,2,20,8c11988,114,11998,112,12003,112v33,,45,17,49,31c12053,148,12053,148,12053,148v,10,-11,16,-21,16c12015,164,12026,150,12004,150xm9932,98v,-4,1,-8,4,-12c9971,38,9971,38,9971,38v7,-10,14,-10,19,-10c10006,28,10006,28,10006,28v10,,15,9,15,19c10021,290,10021,290,10021,290v,13,-9,19,-19,19c9992,309,9983,303,9983,290v,-204,,-204,,-204c9967,108,9967,108,9967,108v-4,6,-9,9,-15,9c9942,117,9932,108,9932,98xm11834,151v-6,,-6,,-6,c11815,151,11809,141,11809,132v,-10,6,-19,19,-19c11834,113,11834,113,11834,113v,-66,,-66,,-66c11834,34,11844,28,11853,28v10,,20,6,20,19c11873,113,11873,113,11873,113v14,,14,,14,c11900,113,11906,122,11906,132v,9,-6,19,-19,19c11873,151,11873,151,11873,151v,102,,102,,102c11873,260,11879,270,11889,270v13,,19,10,19,19c11908,298,11902,308,11889,308v-31,,-55,-24,-55,-55l11834,151xm10312,242v,-26,,-26,,-26c10312,181,10299,178,10272,178v-14,,-20,-10,-20,-20c10252,149,10258,140,10272,140v21,,40,-2,40,-36c10312,94,10312,94,10312,94v,-18,-15,-28,-30,-28c10266,66,10251,72,10251,90v,12,-9,19,-19,19c10222,109,10213,102,10213,90v,-42,34,-62,69,-62c10316,28,10350,50,10350,94v,10,,10,,10c10350,130,10342,148,10332,159v12,12,18,31,18,57c10350,242,10350,242,10350,242v,37,-29,67,-68,67c10278,309,10278,309,10278,309v-40,,-69,-30,-69,-63c10209,233,10219,227,10228,227v10,,20,6,20,19c10248,260,10262,271,10278,271v4,,4,,4,c10298,271,10312,258,10312,242xm11683,309v-43,,-78,-35,-78,-78c11605,47,11605,47,11605,47v,-13,9,-19,19,-19c11634,28,11643,34,11643,47v,184,,184,,184c11643,253,11661,271,11683,271v4,,4,,4,c11708,271,11726,253,11726,231v,-184,,-184,,-184c11726,34,11736,28,11746,28v9,,19,6,19,19c11765,231,11765,231,11765,231v,43,-35,78,-78,78l11683,309xm11445,95v,1,,1,,1c11445,108,11438,117,11425,117v-10,,-16,-7,-19,-17c11403,81,11388,66,11367,66v-3,,-3,,-3,c11342,66,11324,82,11324,104v,129,,129,,129c11324,255,11342,271,11364,271v3,,3,,3,c11388,271,11403,256,11406,237v3,-10,9,-17,19,-17c11438,220,11445,229,11445,241v,1,,1,,1c11445,281,11406,309,11367,309v-3,,-3,,-3,c11320,309,11286,276,11286,232v,-128,,-128,,-128c11286,61,11320,28,11364,28v3,,3,,3,c11406,28,11445,56,11445,95xm160,171v,60,,60,,60c160,274,125,309,82,309v-4,,-4,,-4,c35,309,,276,,232,,104,,104,,104,,61,35,28,78,28v4,,4,,4,c123,28,156,56,159,91v,2,,2,,2c159,105,150,111,141,111v-9,,-18,-5,-19,-17c120,76,101,66,82,66v-4,,-4,,-4,c56,66,38,83,38,104v,128,,128,,128c38,254,56,271,78,271v4,,4,,4,c103,271,121,253,121,231v,-41,,-41,,-41c89,190,89,190,89,190,76,190,70,180,70,171v,-10,6,-19,19,-19c140,152,140,152,140,152v11,,20,9,20,19xm12578,177v,113,,113,,113c12578,303,12568,309,12558,309v-9,,-19,-6,-19,-19c12539,177,12539,177,12539,177v,-18,-14,-27,-28,-27c12510,150,12510,150,12510,150v-19,,-30,13,-30,30c12480,290,12480,290,12480,290v,13,-10,19,-19,19c12451,309,12442,303,12442,290v,-243,,-243,,-243c12442,34,12451,28,12461,28v9,,19,6,19,19c12480,122,12480,122,12480,122v8,-8,22,-10,28,-10c12513,112,12513,112,12513,112v38,,65,29,65,65xm12711,289v,9,-7,19,-19,19c12661,308,12637,284,12637,253v,-102,,-102,,-102c12631,151,12631,151,12631,151v-13,,-19,-10,-19,-19c12612,122,12618,113,12631,113v6,,6,,6,c12637,47,12637,47,12637,47v,-13,10,-19,19,-19c12666,28,12676,34,12676,47v,66,,66,,66c12690,113,12690,113,12690,113v12,,19,9,19,19c12709,141,12702,151,12690,151v-14,,-14,,-14,c12676,253,12676,253,12676,253v,7,6,17,16,17c12704,270,12711,280,12711,289xm8296,309v3,,3,,3,c8336,309,8366,281,8366,244v,-68,,-68,,-68c8366,140,8336,112,8299,112v-3,,-3,,-3,c8260,112,8230,140,8230,176v,68,,68,,68c8230,281,8259,309,8296,309xm8268,176v,-15,12,-26,28,-26c8299,150,8299,150,8299,150v16,,28,11,28,26c8327,244,8327,244,8327,244v,16,-12,27,-28,27c8296,271,8296,271,8296,271v-16,,-28,-11,-28,-27l8268,176xm14382,52v-1,8,-1,8,-1,8c14309,296,14309,296,14309,296v-3,9,-11,13,-18,13c14279,309,14271,301,14271,290v1,-6,1,-6,1,-6c14337,68,14337,68,14337,68v-57,,-57,,-57,c14280,81,14280,81,14280,81v,13,-10,19,-20,19c14251,100,14241,94,14241,81v,-31,,-31,,-31c14241,40,14250,30,14260,30v100,,100,,100,c14374,30,14382,40,14382,52xm8786,112v-2,,-2,,-2,c8777,112,8764,114,8755,122v,-75,,-75,,-75c8755,34,8746,28,8736,28v-10,,-19,6,-19,19c8717,290,8717,290,8717,290v,12,9,19,19,19c8747,309,8753,305,8755,299v9,9,22,10,29,10c8786,309,8786,309,8786,309v37,,67,-29,67,-66c8853,178,8853,178,8853,178v,-37,-30,-66,-67,-66xm8814,243v,16,-12,28,-28,28c8783,271,8783,271,8783,271v-15,,-28,-13,-28,-28c8755,178,8755,178,8755,178v,-16,13,-28,28,-28c8786,150,8786,150,8786,150v16,,28,12,28,28l8814,243xm15051,52v-1,8,-1,8,-1,8c14978,296,14978,296,14978,296v-3,9,-11,13,-18,13c14948,309,14940,301,14940,290v,-6,,-6,,-6c15006,68,15006,68,15006,68v-58,,-58,,-58,c14948,81,14948,81,14948,81v,13,-9,19,-19,19c14920,100,14910,94,14910,81v,-31,,-31,,-31c14910,40,14919,30,14929,30v99,,99,,99,c15043,30,15051,40,15051,52xm1981,271v-6,-1,-7,-5,-7,-11c1974,172,1974,172,1974,172v,-38,-32,-60,-64,-60c1907,112,1907,112,1907,112v-22,,-48,8,-61,38c1844,158,1844,158,1844,158v,11,10,19,20,19c1871,177,1878,173,1881,165v5,-11,14,-15,26,-15c1910,150,1910,150,1910,150v14,,26,10,26,26c1936,178,1935,182,1931,183v-29,7,-92,8,-92,64c1839,249,1839,249,1839,249v,41,32,60,65,60c1908,309,1908,309,1908,309v15,,29,-6,40,-15c1954,301,1965,309,1978,309v12,,18,-9,18,-19c1996,282,1991,274,1981,271xm1936,243v,16,-13,28,-28,28c1904,271,1904,271,1904,271v-18,,-28,-9,-28,-23c1876,224,1908,225,1936,218r,25xm8963,309v-39,,-66,-29,-66,-66c8897,131,8897,131,8897,131v,-13,9,-19,19,-19c8925,112,8935,118,8935,131v,112,,112,,112c8935,259,8947,271,8963,271v3,,3,,3,c8982,271,8994,259,8994,243v,-112,,-112,,-112c8994,118,9004,112,9014,112v9,,19,6,19,19c9033,290,9033,290,9033,290v,13,-10,19,-19,19c9006,309,8999,307,8994,299v-11,10,-19,10,-28,10l8963,309xm2139,143v,5,,5,,5c2139,158,2128,164,2119,164v-18,,-7,-14,-28,-14c2079,150,2070,154,2070,168v,121,,121,,121c2070,302,2060,309,2051,309v-10,,-19,-7,-19,-20c2032,131,2032,131,2032,131v,-13,9,-19,19,-19c2060,112,2067,114,2070,120v5,-6,14,-8,20,-8c2122,112,2135,129,2139,143xm9144,309v-6,,-6,,-6,c9112,309,9085,293,9074,268v-2,-9,-2,-9,-2,-9c9072,248,9081,241,9091,241v20,,19,30,47,30c9144,271,9144,271,9144,271v23,,32,-9,32,-22c9176,227,9154,226,9138,222v-28,-5,-62,-16,-62,-50c9076,165,9076,165,9076,165v,-39,43,-53,68,-53c9146,112,9146,112,9146,112v36,,62,20,62,34c9208,155,9200,164,9190,164v-16,,-18,-14,-44,-14c9144,150,9144,150,9144,150v-17,,-30,7,-30,16c9114,170,9114,170,9114,170v,29,100,5,100,79c9214,294,9174,309,9144,309xm2335,280v,13,,13,,13c2335,322,2329,335,2311,354v-5,6,-5,6,-5,6c2302,364,2297,366,2292,366v-10,,-19,-9,-19,-19c2273,343,2275,338,2278,334v6,-6,6,-6,6,-6c2293,318,2297,314,2297,292v,-12,,-12,,-12c2297,268,2306,261,2315,261v10,,20,7,20,19xm8593,151v-13,,-19,-10,-19,-19c8574,122,8580,113,8593,113v6,,6,,6,c8599,47,8599,47,8599,47v,-13,10,-19,19,-19c8628,28,8638,34,8638,47v,66,,66,,66c8652,113,8652,113,8652,113v12,,19,9,19,19c8671,141,8664,151,8652,151v-14,,-14,,-14,c8638,253,8638,253,8638,253v,7,6,17,16,17c8666,270,8673,280,8673,289v,9,-7,19,-19,19c8623,308,8599,284,8599,253v,-102,,-102,,-102l8593,151xm15162,66v4,,4,,4,c15181,66,15193,74,15195,86v2,12,11,17,20,17c15224,103,15234,96,15234,85v,-18,-18,-57,-68,-57c15162,28,15162,28,15162,28v-37,,-67,30,-67,67c15095,242,15095,242,15095,242v,37,30,67,67,67c15166,309,15166,309,15166,309v38,,67,-30,67,-67c15233,194,15233,194,15233,194v,-37,-29,-67,-67,-67c15162,127,15162,127,15162,127v-10,,-22,4,-28,9c15134,95,15134,95,15134,95v,-15,13,-29,28,-29xm15162,165v4,,4,,4,c15182,165,15195,178,15195,194v,48,,48,,48c15195,258,15182,271,15166,271v-4,,-4,,-4,c15146,271,15134,258,15134,242v,-48,,-48,,-48c15134,178,15146,165,15162,165xm2259,289v,9,-6,19,-19,19c2209,308,2185,284,2185,253v,-102,,-102,,-102c2179,151,2179,151,2179,151v-13,,-19,-10,-19,-19c2160,122,2166,113,2179,113v6,,6,,6,c2185,47,2185,47,2185,47v,-13,10,-19,19,-19c2214,28,2224,34,2224,47v,66,,66,,66c2238,113,2238,113,2238,113v13,,19,9,19,19c2257,141,2251,151,2238,151v-14,,-14,,-14,c2224,253,2224,253,2224,253v,7,6,17,16,17c2253,270,2259,280,2259,289xm8545,249v,45,-40,60,-70,60c8468,309,8468,309,8468,309v-25,,-52,-16,-64,-41c8402,259,8402,259,8402,259v,-11,10,-18,20,-18c8442,241,8441,271,8468,271v7,,7,,7,c8498,271,8506,262,8506,249v,-22,-21,-23,-37,-27c8441,217,8406,206,8406,172v,-7,,-7,,-7c8406,126,8450,112,8475,112v2,,2,,2,c8512,112,8539,132,8539,146v,9,-8,18,-19,18c8505,164,8502,150,8477,150v-2,,-2,,-2,c8458,150,8445,157,8445,166v,4,,4,,4c8445,199,8545,175,8545,249xm1350,47v,9,,9,,9c1350,90,1336,117,1319,117v-10,,-19,-7,-19,-17c1300,96,1301,92,1303,88v7,-10,9,-13,9,-30c1312,46,1312,46,1312,46v,-12,11,-18,20,-18c1341,28,1350,34,1350,47xm15448,19v,331,,331,,331c15448,363,15438,369,15429,369v-10,,-20,-6,-20,-19c15409,19,15409,19,15409,19v,-13,10,-19,19,-19c15438,,15448,6,15448,19xm9882,230v,9,-7,19,-20,19c9849,249,9849,249,9849,249v,41,,41,,41c9849,303,9840,309,9830,309v-10,,-20,-6,-20,-19c9810,249,9810,249,9810,249v-67,,-67,,-67,c9730,249,9722,238,9722,227v2,-10,2,-10,2,-10c9801,40,9801,40,9801,40v3,-8,10,-12,17,-12c9830,28,9838,37,9838,47v-2,8,-2,8,-2,8c9769,211,9769,211,9769,211v41,,41,,41,c9810,183,9810,183,9810,183v,-13,10,-19,20,-19c9839,164,9849,170,9849,183v,28,,28,,28c9862,211,9862,211,9862,211v13,,20,9,20,19xm888,131v,159,,159,,159c888,303,878,309,869,309v-8,,-15,-2,-20,-10c838,309,830,309,821,309v-3,,-3,,-3,c779,309,752,280,752,243v,-112,,-112,,-112c752,118,761,112,771,112v9,,19,6,19,19c790,243,790,243,790,243v,16,12,28,28,28c821,271,821,271,821,271v16,,28,-12,28,-28c849,131,849,131,849,131v,-13,10,-19,20,-19c878,112,888,118,888,131xm14870,288v,9,-6,19,-19,19c14742,307,14742,307,14742,307v-13,,-20,-13,-20,-24c14722,278,14723,274,14725,270v95,-151,95,-151,95,-151c14825,111,14825,104,14825,98v,-5,,-5,,-5c14825,78,14812,66,14796,66v-2,,-2,,-2,c14778,66,14765,78,14765,93v,3,,3,,3c14765,109,14755,116,14746,116v-10,,-20,-7,-20,-20c14726,93,14726,93,14726,93v,-37,31,-65,68,-65c14796,28,14796,28,14796,28v36,,68,26,68,65c14864,100,14864,100,14864,100v,16,-10,34,-13,40c14772,269,14772,269,14772,269v79,,79,,79,c14864,269,14870,278,14870,288xm14014,28v-4,,-4,,-4,c13973,28,13943,56,13943,93v,151,,151,,151c13943,280,13973,309,14010,309v4,,4,,4,c14051,309,14081,280,14081,244v,-151,,-151,,-151c14081,56,14051,28,14014,28xm14043,244v,15,-13,27,-29,27c14010,271,14010,271,14010,271v-16,,-29,-12,-29,-27c13981,93,13981,93,13981,93v,-16,13,-27,29,-27c14014,66,14014,66,14014,66v16,,29,11,29,27l14043,244xm12151,112v-3,,-3,,-3,c12112,112,12082,140,12082,176v,68,,68,,68c12082,281,12111,309,12148,309v3,,3,,3,c12180,309,12198,295,12211,270v2,-9,2,-9,2,-9c12213,250,12203,244,12193,244v-21,,-14,27,-42,27c12148,271,12148,271,12148,271v-16,,-28,-11,-28,-27c12120,230,12120,230,12120,230v78,,78,,78,c12209,230,12218,221,12218,211v,-33,,-33,,-33c12218,139,12188,112,12151,112xm12179,194v-59,,-59,,-59,c12120,176,12120,176,12120,176v,-15,13,-26,28,-26c12152,150,12152,150,12152,150v14,,27,11,27,28l12179,194xm9499,249v-13,,-13,,-13,c9486,290,9486,290,9486,290v,13,-10,19,-19,19c9457,309,9447,303,9447,290v,-41,,-41,,-41c9380,249,9380,249,9380,249v-14,,-21,-11,-21,-22c9361,217,9361,217,9361,217,9438,40,9438,40,9438,40v3,-8,10,-12,17,-12c9467,28,9475,37,9475,47v-2,8,-2,8,-2,8c9406,211,9406,211,9406,211v41,,41,,41,c9447,183,9447,183,9447,183v,-13,10,-19,19,-19c9476,164,9486,170,9486,183v,28,,28,,28c9499,211,9499,211,9499,211v13,,19,9,19,19c9518,239,9512,249,9499,249xm9658,47v,243,,243,,243c9658,303,9648,309,9639,309v-10,,-19,-6,-19,-19c9620,86,9620,86,9620,86v-16,22,-16,22,-16,22c9600,114,9594,117,9589,117v-11,,-21,-9,-21,-19c9568,94,9570,90,9572,86v36,-48,36,-48,36,-48c9615,28,9622,28,9627,28v15,,15,,15,c9652,28,9658,37,9658,47xm1791,47v,243,,243,,243c1791,303,1782,309,1772,309v-10,,-19,-6,-19,-19c1753,184,1753,184,1753,184v-83,,-83,,-83,c1670,290,1670,290,1670,290v,13,-10,19,-19,19c1641,309,1631,303,1631,290v,-243,,-243,,-243c1631,34,1641,28,1651,28v9,,19,6,19,19c1670,146,1670,146,1670,146v83,,83,,83,c1753,47,1753,47,1753,47v,-13,10,-19,19,-19c1782,28,1791,34,1791,47xm14494,66v4,,4,,4,c14512,66,14524,74,14526,86v2,12,11,17,20,17c14556,103,14565,96,14565,85v,-18,-17,-57,-67,-57c14494,28,14494,28,14494,28v-38,,-68,30,-68,67c14426,242,14426,242,14426,242v,37,30,67,68,67c14498,309,14498,309,14498,309v37,,66,-30,66,-67c14564,194,14564,194,14564,194v,-37,-29,-67,-66,-67c14494,127,14494,127,14494,127v-11,,-23,4,-29,9c14465,95,14465,95,14465,95v,-15,13,-29,29,-29xm14494,165v4,,4,,4,c14514,165,14526,178,14526,194v,48,,48,,48c14526,258,14514,271,14498,271v-4,,-4,,-4,c14478,271,14465,258,14465,242v,-48,,-48,,-48c14465,178,14478,165,14494,165xm1471,289v,9,-6,19,-19,19c1422,308,1398,284,1398,253v,-102,,-102,,-102c1391,151,1391,151,1391,151v-12,,-19,-10,-19,-19c1372,122,1379,113,1391,113v7,,7,,7,c1398,47,1398,47,1398,47v,-13,9,-19,19,-19c1426,28,1436,34,1436,47v,66,,66,,66c1450,113,1450,113,1450,113v13,,19,9,19,19c1469,141,1463,151,1450,151v-14,,-14,,-14,c1436,253,1436,253,1436,253v,7,7,17,16,17c1465,270,1471,280,1471,289xm7655,612v-2,8,-2,8,-2,8c7581,856,7581,856,7581,856v-2,9,-10,13,-18,13c7552,869,7543,861,7543,850v1,-6,1,-6,1,-6c7610,628,7610,628,7610,628v-58,,-58,,-58,c7552,641,7552,641,7552,641v,13,-9,19,-19,19c7523,660,7514,654,7514,641v,-31,,-31,,-31c7514,600,7523,590,7533,590v99,,99,,99,c7647,590,7655,600,7655,612xm10625,588v-4,,-4,,-4,c10584,588,10554,616,10554,653v,151,,151,,151c10554,840,10584,869,10621,869v4,,4,,4,c10663,869,10693,840,10693,804v,-151,,-151,,-151c10693,616,10663,588,10625,588xm10654,804v,15,-13,27,-29,27c10621,831,10621,831,10621,831v-16,,-28,-12,-28,-27c10593,653,10593,653,10593,653v,-16,12,-27,28,-27c10625,626,10625,626,10625,626v16,,29,11,29,27l10654,804xm10988,626v4,,4,,4,c11007,626,11019,634,11021,646v2,12,11,17,20,17c11050,663,11059,656,11059,645v,-18,-17,-57,-67,-57c10988,588,10988,588,10988,588v-37,,-67,30,-67,67c10921,802,10921,802,10921,802v,37,30,67,67,67c10992,869,10992,869,10992,869v37,,67,-30,67,-67c11059,754,11059,754,11059,754v,-37,-30,-67,-67,-67c10988,687,10988,687,10988,687v-10,,-22,4,-29,9c10959,655,10959,655,10959,655v,-15,14,-29,29,-29xm10988,725v4,,4,,4,c11008,725,11021,738,11021,754v,48,,48,,48c11021,818,11008,831,10992,831v-4,,-4,,-4,c10972,831,10959,818,10959,802v,-48,,-48,,-48c10959,738,10972,725,10988,725xm10283,607v,243,,243,,243c10283,860,10274,869,10264,869v-5,,-5,,-5,c10254,869,10244,868,10238,853v-77,-173,-77,-173,-77,-173c10161,850,10161,850,10161,850v,13,-9,19,-18,19c10133,869,10123,863,10123,850v,-242,,-242,,-242c10123,598,10131,588,10143,588v5,,5,,5,c10153,588,10162,588,10168,602v77,172,77,172,77,172c10245,607,10245,607,10245,607v,-13,9,-19,18,-19c10273,588,10283,594,10283,607xm10875,741v,61,,61,,61c10875,839,10845,869,10807,869v-4,,-4,,-4,c10765,869,10739,841,10739,802v,-13,9,-19,19,-19c10767,783,10777,789,10777,802v,18,11,29,26,29c10807,831,10807,831,10807,831v16,,29,-13,29,-29c10836,741,10836,741,10836,741v,-16,-13,-29,-29,-29c10803,712,10803,712,10803,712v-10,,-20,3,-27,16c10774,733,10767,736,10760,736v-9,,-19,-5,-19,-20c10741,610,10741,610,10741,610v,-10,9,-20,19,-20c10847,590,10847,590,10847,590v13,,19,10,19,19c10866,619,10860,628,10847,628v-68,,-68,,-68,c10779,681,10779,681,10779,681v5,-5,16,-7,24,-7c10807,674,10807,674,10807,674v38,,68,26,68,67xm10444,603v-3,-10,-12,-15,-22,-15c10413,588,10403,593,10400,603v-76,242,-76,242,-76,242c10323,851,10323,851,10323,851v,10,8,18,20,18c10351,869,10359,865,10362,855v16,-53,16,-53,16,-53c10467,802,10467,802,10467,802v16,53,16,53,16,53c10486,865,10494,869,10501,869v12,,20,-8,20,-18c10520,845,10520,845,10520,845r-76,-242xm10390,764v32,-106,32,-106,32,-106c10455,764,10455,764,10455,764r-65,xm9577,588v-4,,-4,,-4,c9536,588,9506,618,9506,655v,17,,17,,17c9506,690,9515,707,9528,719v-13,13,-22,29,-22,48c9506,802,9506,802,9506,802v,37,30,67,67,67c9577,869,9577,869,9577,869v38,,68,-30,68,-67c9645,767,9645,767,9645,767v,-19,-9,-35,-21,-48c9636,707,9645,690,9645,672v,-17,,-17,,-17c9645,618,9615,588,9577,588xm9606,802v,16,-13,29,-29,29c9573,831,9573,831,9573,831v-16,,-28,-13,-28,-29c9545,767,9545,767,9545,767v,-16,12,-29,28,-29c9577,738,9577,738,9577,738v16,,29,13,29,29l9606,802xm9606,672v,16,-13,28,-29,28c9573,700,9573,700,9573,700v-16,,-28,-12,-28,-28c9545,655,9545,655,9545,655v,-16,12,-29,28,-29c9577,626,9577,626,9577,626v16,,29,13,29,29l9606,672xm10041,724v18,-14,28,-36,28,-59c10069,622,10038,590,9994,590v-59,,-59,,-59,c9924,590,9915,600,9915,610v,238,,238,,238c9915,858,9924,867,9935,867v59,,59,,59,c10037,867,10072,832,10072,789v,-4,,-4,,-4c10072,761,10059,737,10041,724xm9954,628v40,,40,,40,c10016,628,10031,643,10031,665v,23,-16,41,-37,41c9954,706,9954,706,9954,706r,-78xm10034,789v,21,-18,40,-40,40c9954,829,9954,829,9954,829v,-85,,-85,,-85c9994,744,9994,744,9994,744v21,,40,18,40,41l10034,789xm9798,603v-3,-10,-13,-15,-22,-15c9767,588,9757,593,9754,603v-76,242,-76,242,-76,242c9677,851,9677,851,9677,851v,10,8,18,20,18c9704,869,9713,865,9715,855v16,-53,16,-53,16,-53c9820,802,9820,802,9820,802v17,53,17,53,17,53c9840,865,9847,869,9855,869v12,,20,-8,20,-18c9874,845,9874,845,9874,845l9798,603xm9743,764v33,-106,33,-106,33,-106c9808,764,9808,764,9808,764r-65,xm11993,790v,9,-6,19,-19,19c11960,809,11960,809,11960,809v,41,,41,,41c11960,863,11951,869,11941,869v-9,,-19,-6,-19,-19c11922,809,11922,809,11922,809v-68,,-68,,-68,c11841,809,11834,798,11834,787v2,-10,2,-10,2,-10c11913,600,11913,600,11913,600v3,-8,10,-12,16,-12c11941,588,11949,597,11949,607v-1,8,-1,8,-1,8c11880,771,11880,771,11880,771v42,,42,,42,c11922,743,11922,743,11922,743v,-13,9,-19,19,-19c11951,724,11960,730,11960,743v,28,,28,,28c11974,771,11974,771,11974,771v13,,19,9,19,19xm11176,588v-4,,-4,,-4,c11135,588,11105,618,11105,655v,17,,17,,17c11105,690,11114,707,11126,719v-12,13,-21,29,-21,48c11105,802,11105,802,11105,802v,37,30,67,67,67c11176,869,11176,869,11176,869v37,,67,-30,67,-67c11243,767,11243,767,11243,767v,-19,-8,-35,-21,-48c11235,707,11243,690,11243,672v,-17,,-17,,-17c11243,618,11213,588,11176,588xm11205,802v,16,-13,29,-29,29c11172,831,11172,831,11172,831v-16,,-29,-13,-29,-29c11143,767,11143,767,11143,767v,-16,13,-29,29,-29c11176,738,11176,738,11176,738v16,,29,13,29,29l11205,802xm11205,672v,16,-13,28,-29,28c11172,700,11172,700,11172,700v-16,,-29,-12,-29,-28c11143,655,11143,655,11143,655v,-16,13,-29,29,-29c11176,626,11176,626,11176,626v16,,29,13,29,29l11205,672xm12180,790v,9,-7,19,-19,19c12147,809,12147,809,12147,809v,41,,41,,41c12147,863,12138,869,12128,869v-9,,-19,-6,-19,-19c12109,809,12109,809,12109,809v-68,,-68,,-68,c12028,809,12021,798,12021,787v2,-10,2,-10,2,-10c12099,600,12099,600,12099,600v4,-8,10,-12,17,-12c12128,588,12136,597,12136,607v-1,8,-1,8,-1,8c12067,771,12067,771,12067,771v42,,42,,42,c12109,743,12109,743,12109,743v,-13,9,-19,19,-19c12137,724,12147,730,12147,743v,28,,28,,28c12161,771,12161,771,12161,771v12,,19,9,19,19xm12319,607v,243,,243,,243c12319,863,12310,869,12300,869v-9,,-19,-6,-19,-19c12281,646,12281,646,12281,646v-16,22,-16,22,-16,22c12261,674,12256,677,12250,677v-10,,-20,-9,-20,-19c12230,654,12231,650,12234,646v35,-48,35,-48,35,-48c12276,588,12283,588,12289,588v15,,15,,15,c12314,588,12319,597,12319,607xm9470,790v,9,-7,19,-19,19c9437,809,9437,809,9437,809v,41,,41,,41c9437,863,9428,869,9418,869v-9,,-19,-6,-19,-19c9399,809,9399,809,9399,809v-68,,-68,,-68,c9318,809,9311,798,9311,787v2,-10,2,-10,2,-10c9389,600,9389,600,9389,600v4,-8,10,-12,17,-12c9418,588,9426,597,9426,607v-1,8,-1,8,-1,8c9357,771,9357,771,9357,771v42,,42,,42,c9399,743,9399,743,9399,743v,-13,9,-19,19,-19c9427,724,9437,730,9437,743v,28,,28,,28c9451,771,9451,771,9451,771v12,,19,9,19,19xm11726,626v4,,4,,4,c11745,626,11757,634,11759,646v2,12,11,17,20,17c11788,663,11797,656,11797,645v,-18,-17,-57,-67,-57c11726,588,11726,588,11726,588v-37,,-67,30,-67,67c11659,802,11659,802,11659,802v,37,30,67,67,67c11730,869,11730,869,11730,869v37,,67,-30,67,-67c11797,754,11797,754,11797,754v,-37,-30,-67,-67,-67c11726,687,11726,687,11726,687v-10,,-22,4,-29,9c11697,655,11697,655,11697,655v,-15,14,-29,29,-29xm11726,725v4,,4,,4,c11746,725,11759,738,11759,754v,48,,48,,48c11759,818,11746,831,11730,831v-4,,-4,,-4,c11710,831,11697,818,11697,802v,-48,,-48,,-48c11697,738,11710,725,11726,725xm11439,790v,9,-7,19,-20,19c11406,809,11406,809,11406,809v,41,,41,,41c11406,863,11397,869,11387,869v-10,,-20,-6,-20,-19c11367,809,11367,809,11367,809v-67,,-67,,-67,c11287,809,11279,798,11279,787v2,-10,2,-10,2,-10c11358,600,11358,600,11358,600v3,-8,10,-12,17,-12c11387,588,11395,597,11395,607v-2,8,-2,8,-2,8c11326,771,11326,771,11326,771v41,,41,,41,c11367,743,11367,743,11367,743v,-13,10,-19,20,-19c11396,724,11406,730,11406,743v,28,,28,,28c11419,771,11419,771,11419,771v13,,20,9,20,19xm11615,612v-2,8,-2,8,-2,8c11541,856,11541,856,11541,856v-2,9,-10,13,-18,13c11512,869,11503,861,11503,850v1,-6,1,-6,1,-6c11570,628,11570,628,11570,628v-58,,-58,,-58,c11512,641,11512,641,11512,641v,13,-9,19,-19,19c11483,660,11474,654,11474,641v,-31,,-31,,-31c11474,600,11483,590,11493,590v99,,99,,99,c11607,590,11615,600,11615,612xm6919,612v-1,8,-1,8,-1,8c6846,856,6846,856,6846,856v-3,9,-10,13,-18,13c6817,869,6808,861,6808,850v1,-6,1,-6,1,-6c6875,628,6875,628,6875,628v-58,,-58,,-58,c6817,641,6817,641,6817,641v,13,-10,19,-19,19c6788,660,6779,654,6779,641v,-31,,-31,,-31c6779,600,6787,590,6798,590v99,,99,,99,c6911,590,6919,600,6919,612xm9286,848v,9,-6,19,-19,19c9160,867,9160,867,9160,867v-11,,-19,-9,-19,-19c9141,607,9141,607,9141,607v,-13,9,-19,19,-19c9169,588,9179,594,9179,607v,222,,222,,222c9267,829,9267,829,9267,829v13,,19,9,19,19xm6481,588v-4,,-4,,-4,c6439,588,6409,616,6409,653v,151,,151,,151c6409,840,6439,869,6477,869v4,,4,,4,c6518,869,6548,840,6548,804v,-151,,-151,,-151c6548,616,6518,588,6481,588xm6509,804v,15,-12,27,-28,27c6477,831,6477,831,6477,831v-16,,-29,-12,-29,-27c6448,653,6448,653,6448,653v,-16,13,-27,29,-27c6481,626,6481,626,6481,626v16,,28,11,28,27l6509,804xm5714,840v3,10,3,10,3,10c5717,860,5709,869,5697,869v-6,,-12,-3,-16,-10c5635,779,5635,779,5635,779v-19,22,-19,22,-19,22c5616,850,5616,850,5616,850v,13,-10,19,-20,19c5587,869,5577,863,5577,850v,-243,,-243,,-243c5577,594,5587,588,5596,588v10,,20,6,20,19c5616,745,5616,745,5616,745v62,-67,62,-67,62,-67c5682,674,5687,672,5692,672v11,,19,9,19,19c5711,696,5709,700,5706,704v-43,46,-43,46,-43,46l5714,840xm7031,626v4,,4,,4,c7049,626,7061,634,7064,646v2,12,11,17,19,17c7093,663,7102,656,7102,645v,-18,-17,-57,-67,-57c7031,588,7031,588,7031,588v-37,,-67,30,-67,67c6964,802,6964,802,6964,802v,37,30,67,67,67c7035,869,7035,869,7035,869v37,,67,-30,67,-67c7102,754,7102,754,7102,754v,-37,-30,-67,-67,-67c7031,687,7031,687,7031,687v-10,,-22,4,-29,9c7002,655,7002,655,7002,655v,-15,13,-29,29,-29xm7031,725v4,,4,,4,c7051,725,7063,738,7063,754v,48,,48,,48c7063,818,7051,831,7035,831v-4,,-4,,-4,c7015,831,7002,818,7002,802v,-48,,-48,,-48c7002,738,7015,725,7031,725xm6069,840v3,10,3,10,3,10c6072,860,6063,869,6052,869v-6,,-12,-3,-16,-10c5990,779,5990,779,5990,779v-19,22,-19,22,-19,22c5971,850,5971,850,5971,850v,13,-10,19,-20,19c5941,869,5932,863,5932,850v,-243,,-243,,-243c5932,594,5941,588,5951,588v10,,20,6,20,19c5971,745,5971,745,5971,745v62,-67,62,-67,62,-67c6037,674,6042,672,6047,672v10,,19,9,19,19c6066,696,6064,700,6061,704v-44,46,-44,46,-44,46l6069,840xm6373,790v,9,-6,19,-19,19c6340,809,6340,809,6340,809v,41,,41,,41c6340,863,6331,869,6321,869v-9,,-19,-6,-19,-19c6302,809,6302,809,6302,809v-68,,-68,,-68,c6221,809,6214,798,6214,787v2,-10,2,-10,2,-10c6293,600,6293,600,6293,600v3,-8,10,-12,16,-12c6321,588,6329,597,6329,607v-1,8,-1,8,-1,8c6260,771,6260,771,6260,771v42,,42,,42,c6302,743,6302,743,6302,743v,-13,9,-19,19,-19c6331,724,6340,730,6340,743v,28,,28,,28c6354,771,6354,771,6354,771v13,,19,9,19,19xm5888,690v-1,6,-1,6,-1,6c5835,857,5835,857,5835,857v-3,8,-12,12,-18,12c5814,869,5814,869,5814,869v-7,,-15,-4,-18,-12c5743,696,5743,696,5743,696v,-6,,-6,,-6c5743,680,5751,672,5762,672v7,,15,4,18,13c5815,794,5815,794,5815,794v36,-109,36,-109,36,-109c5854,676,5861,672,5869,672v11,,19,8,19,18xm7287,612v-1,8,-1,8,-1,8c7214,856,7214,856,7214,856v-3,9,-11,13,-18,13c7184,869,7176,861,7176,850v1,-6,1,-6,1,-6c7242,628,7242,628,7242,628v-57,,-57,,-57,c7185,641,7185,641,7185,641v,13,-10,19,-20,19c7156,660,7146,654,7146,641v,-31,,-31,,-31c7146,600,7155,590,7165,590v100,,100,,100,c7279,590,7287,600,7287,612xm6743,790v,9,-6,19,-19,19c6711,809,6711,809,6711,809v,41,,41,,41c6711,863,6701,869,6692,869v-10,,-20,-6,-20,-19c6672,809,6672,809,6672,809v-67,,-67,,-67,c6591,809,6584,798,6584,787v2,-10,2,-10,2,-10c6663,600,6663,600,6663,600v3,-8,10,-12,17,-12c6692,588,6700,597,6700,607v-2,8,-2,8,-2,8c6631,771,6631,771,6631,771v41,,41,,41,c6672,743,6672,743,6672,743v,-13,10,-19,19,-19c6701,724,6711,730,6711,743v,28,,28,,28c6724,771,6724,771,6724,771v13,,19,9,19,19xm8465,603v-3,-10,-12,-15,-22,-15c8434,588,8425,593,8421,603v-76,242,-76,242,-76,242c8345,851,8345,851,8345,851v,10,8,18,19,18c8372,869,8380,865,8383,855v16,-53,16,-53,16,-53c8488,802,8488,802,8488,802v16,53,16,53,16,53c8507,865,8515,869,8523,869v11,,19,-8,19,-18c8541,845,8541,845,8541,845l8465,603xm8411,764v32,-106,32,-106,32,-106c8476,764,8476,764,8476,764r-65,xm8743,607v,243,,243,,243c8743,860,8734,869,8724,869v-5,,-5,,-5,c8714,869,8704,868,8698,853,8621,680,8621,680,8621,680v,170,,170,,170c8621,863,8612,869,8603,869v-10,,-20,-6,-20,-19c8583,608,8583,608,8583,608v,-10,8,-20,20,-20c8608,588,8608,588,8608,588v5,,14,,20,14c8705,774,8705,774,8705,774v,-167,,-167,,-167c8705,594,8714,588,8723,588v10,,20,6,20,19xm9080,607v,243,,243,,243c9080,860,9071,869,9061,869v-5,,-5,,-5,c9051,869,9041,868,9035,853,8958,680,8958,680,8958,680v,170,,170,,170c8958,863,8949,869,8939,869v-9,,-19,-6,-19,-19c8920,608,8920,608,8920,608v,-10,7,-20,20,-20c8945,588,8945,588,8945,588v4,,14,,20,14c9041,774,9041,774,9041,774v,-167,,-167,,-167c9041,594,9051,588,9060,588v10,,20,6,20,19xm8283,724v18,-14,28,-36,28,-59c8311,622,8280,590,8236,590v-59,,-59,,-59,c8166,590,8157,600,8157,610v,238,,238,,238c8157,858,8166,867,8177,867v59,,59,,59,c8279,867,8314,832,8314,789v,-4,,-4,,-4c8314,761,8301,737,8283,724xm8196,628v40,,40,,40,c8258,628,8273,643,8273,665v,23,-16,41,-37,41c8196,706,8196,706,8196,706r,-78xm8276,789v,21,-18,40,-40,40c8196,829,8196,829,8196,829v,-85,,-85,,-85c8236,744,8236,744,8236,744v21,,40,18,40,41l8276,789xm7868,579v,331,,331,,331c7868,923,7859,929,7849,929v-10,,-20,-6,-20,-19c7829,579,7829,579,7829,579v,-13,10,-19,20,-19c7858,560,7868,566,7868,579xm8093,607v,243,,243,,243c8093,863,8084,869,8074,869v-9,,-19,-6,-19,-19c8055,607,8055,607,8055,607v,-13,10,-19,19,-19c8084,588,8093,594,8093,607xm7403,588v-4,,-4,,-4,c7361,588,7331,618,7331,655v,46,,46,,46c7331,738,7361,768,7399,768v4,,4,,4,c7413,768,7426,764,7431,759v,43,,43,,43c7431,818,7418,831,7403,831v-4,,-4,,-4,c7384,831,7372,820,7370,807v-2,-11,-11,-16,-19,-16c7341,791,7331,798,7331,810v,22,24,59,68,59c7403,869,7403,869,7403,869v37,,67,-30,67,-67c7470,655,7470,655,7470,655v,-37,-30,-67,-67,-67xm7431,701v,16,-12,29,-28,29c7399,730,7399,730,7399,730v-16,,-29,-13,-29,-29c7370,655,7370,655,7370,655v,-16,13,-29,29,-29c7403,626,7403,626,7403,626v16,,28,13,28,29l7431,701xe" fillcolor="#2e3092" stroked="f">
                <v:path arrowok="t" o:connecttype="custom" o:connectlocs="2133600,73579;984885,83135;2427923,98106;5028883,98424;2348548,14971;920433,14971;871855,38223;1335088,41727;5587365,80587;1673225,33127;1198563,86002;1264285,92372;1508760,98424;2584133,47142;1951673,71668;5186680,35675;5280660,37586;5316855,92372;1848168,77083;1145223,86320;1087438,98424;4253548,50646;3438208,8919;3559493,98424;181610,56060;155575,77402;3381058,86320;3321050,48416;3792538,41727;3757295,80587;3735388,14971;24765,21023;4012248,14971;4527550,31853;4739958,31853;2836863,77402;2923540,46505;2728278,48097;706120,14971;428625,14971;244793,35675;4470718,77720;3011805,92372;530225,58609;4601845,52557;3350895,256094;3488690,264695;3416300,187930;3055620,229020;3160395,200034;3793808,193345;3537903,208634;3906520,187293;3723005,218827;3658553,276798;2056448,187293;2242820,205767;1915478,215960;1846263,252909;2130743,245583;2882900,193345;2614930,236983;2339975,223286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0" allowOverlap="1" wp14:anchorId="2B997489" wp14:editId="391885E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770170"/>
          <wp:effectExtent l="0" t="0" r="0" b="0"/>
          <wp:wrapNone/>
          <wp:docPr id="11" name="TeVerwijderenShape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7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1" wp14:anchorId="2B997489" wp14:editId="391885E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770170"/>
          <wp:effectExtent l="0" t="0" r="0" b="0"/>
          <wp:wrapNone/>
          <wp:docPr id="12" name="TeVerwijderenShap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7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c">
          <w:drawing>
            <wp:anchor distT="0" distB="0" distL="114300" distR="114300" simplePos="0" relativeHeight="251661312" behindDoc="1" locked="0" layoutInCell="1" allowOverlap="1" wp14:anchorId="41ECE6C2" wp14:editId="385D77E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14730"/>
              <wp:effectExtent l="0" t="0" r="2540" b="0"/>
              <wp:wrapNone/>
              <wp:docPr id="8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7559040" cy="780415"/>
                        </a:xfrm>
                        <a:prstGeom prst="rect">
                          <a:avLst/>
                        </a:pr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EditPoints="1"/>
                      </wps:cNvSpPr>
                      <wps:spPr bwMode="auto">
                        <a:xfrm>
                          <a:off x="5044440" y="304800"/>
                          <a:ext cx="1520190" cy="553720"/>
                        </a:xfrm>
                        <a:custGeom>
                          <a:avLst/>
                          <a:gdLst>
                            <a:gd name="T0" fmla="*/ 812 w 4788"/>
                            <a:gd name="T1" fmla="*/ 1674 h 1746"/>
                            <a:gd name="T2" fmla="*/ 784 w 4788"/>
                            <a:gd name="T3" fmla="*/ 1701 h 1746"/>
                            <a:gd name="T4" fmla="*/ 764 w 4788"/>
                            <a:gd name="T5" fmla="*/ 1721 h 1746"/>
                            <a:gd name="T6" fmla="*/ 568 w 4788"/>
                            <a:gd name="T7" fmla="*/ 1624 h 1746"/>
                            <a:gd name="T8" fmla="*/ 568 w 4788"/>
                            <a:gd name="T9" fmla="*/ 1178 h 1746"/>
                            <a:gd name="T10" fmla="*/ 406 w 4788"/>
                            <a:gd name="T11" fmla="*/ 1036 h 1746"/>
                            <a:gd name="T12" fmla="*/ 244 w 4788"/>
                            <a:gd name="T13" fmla="*/ 1624 h 1746"/>
                            <a:gd name="T14" fmla="*/ 0 w 4788"/>
                            <a:gd name="T15" fmla="*/ 1624 h 1746"/>
                            <a:gd name="T16" fmla="*/ 1 w 4788"/>
                            <a:gd name="T17" fmla="*/ 1171 h 1746"/>
                            <a:gd name="T18" fmla="*/ 0 w 4788"/>
                            <a:gd name="T19" fmla="*/ 1149 h 1746"/>
                            <a:gd name="T20" fmla="*/ 122 w 4788"/>
                            <a:gd name="T21" fmla="*/ 0 h 1746"/>
                            <a:gd name="T22" fmla="*/ 244 w 4788"/>
                            <a:gd name="T23" fmla="*/ 796 h 1746"/>
                            <a:gd name="T24" fmla="*/ 276 w 4788"/>
                            <a:gd name="T25" fmla="*/ 813 h 1746"/>
                            <a:gd name="T26" fmla="*/ 666 w 4788"/>
                            <a:gd name="T27" fmla="*/ 465 h 1746"/>
                            <a:gd name="T28" fmla="*/ 768 w 4788"/>
                            <a:gd name="T29" fmla="*/ 567 h 1746"/>
                            <a:gd name="T30" fmla="*/ 558 w 4788"/>
                            <a:gd name="T31" fmla="*/ 820 h 1746"/>
                            <a:gd name="T32" fmla="*/ 812 w 4788"/>
                            <a:gd name="T33" fmla="*/ 1198 h 1746"/>
                            <a:gd name="T34" fmla="*/ 1947 w 4788"/>
                            <a:gd name="T35" fmla="*/ 1028 h 1746"/>
                            <a:gd name="T36" fmla="*/ 1366 w 4788"/>
                            <a:gd name="T37" fmla="*/ 661 h 1746"/>
                            <a:gd name="T38" fmla="*/ 1343 w 4788"/>
                            <a:gd name="T39" fmla="*/ 657 h 1746"/>
                            <a:gd name="T40" fmla="*/ 1135 w 4788"/>
                            <a:gd name="T41" fmla="*/ 744 h 1746"/>
                            <a:gd name="T42" fmla="*/ 1134 w 4788"/>
                            <a:gd name="T43" fmla="*/ 1063 h 1746"/>
                            <a:gd name="T44" fmla="*/ 1135 w 4788"/>
                            <a:gd name="T45" fmla="*/ 1350 h 1746"/>
                            <a:gd name="T46" fmla="*/ 1257 w 4788"/>
                            <a:gd name="T47" fmla="*/ 1746 h 1746"/>
                            <a:gd name="T48" fmla="*/ 1379 w 4788"/>
                            <a:gd name="T49" fmla="*/ 1141 h 1746"/>
                            <a:gd name="T50" fmla="*/ 1541 w 4788"/>
                            <a:gd name="T51" fmla="*/ 866 h 1746"/>
                            <a:gd name="T52" fmla="*/ 1703 w 4788"/>
                            <a:gd name="T53" fmla="*/ 1008 h 1746"/>
                            <a:gd name="T54" fmla="*/ 1703 w 4788"/>
                            <a:gd name="T55" fmla="*/ 1624 h 1746"/>
                            <a:gd name="T56" fmla="*/ 1928 w 4788"/>
                            <a:gd name="T57" fmla="*/ 1691 h 1746"/>
                            <a:gd name="T58" fmla="*/ 1947 w 4788"/>
                            <a:gd name="T59" fmla="*/ 1670 h 1746"/>
                            <a:gd name="T60" fmla="*/ 1947 w 4788"/>
                            <a:gd name="T61" fmla="*/ 1028 h 1746"/>
                            <a:gd name="T62" fmla="*/ 3652 w 4788"/>
                            <a:gd name="T63" fmla="*/ 1028 h 1746"/>
                            <a:gd name="T64" fmla="*/ 2975 w 4788"/>
                            <a:gd name="T65" fmla="*/ 725 h 1746"/>
                            <a:gd name="T66" fmla="*/ 2948 w 4788"/>
                            <a:gd name="T67" fmla="*/ 725 h 1746"/>
                            <a:gd name="T68" fmla="*/ 2503 w 4788"/>
                            <a:gd name="T69" fmla="*/ 661 h 1746"/>
                            <a:gd name="T70" fmla="*/ 2480 w 4788"/>
                            <a:gd name="T71" fmla="*/ 657 h 1746"/>
                            <a:gd name="T72" fmla="*/ 2272 w 4788"/>
                            <a:gd name="T73" fmla="*/ 744 h 1746"/>
                            <a:gd name="T74" fmla="*/ 2272 w 4788"/>
                            <a:gd name="T75" fmla="*/ 1346 h 1746"/>
                            <a:gd name="T76" fmla="*/ 2394 w 4788"/>
                            <a:gd name="T77" fmla="*/ 1746 h 1746"/>
                            <a:gd name="T78" fmla="*/ 2516 w 4788"/>
                            <a:gd name="T79" fmla="*/ 1121 h 1746"/>
                            <a:gd name="T80" fmla="*/ 2678 w 4788"/>
                            <a:gd name="T81" fmla="*/ 865 h 1746"/>
                            <a:gd name="T82" fmla="*/ 2840 w 4788"/>
                            <a:gd name="T83" fmla="*/ 1007 h 1746"/>
                            <a:gd name="T84" fmla="*/ 2840 w 4788"/>
                            <a:gd name="T85" fmla="*/ 1624 h 1746"/>
                            <a:gd name="T86" fmla="*/ 3084 w 4788"/>
                            <a:gd name="T87" fmla="*/ 1624 h 1746"/>
                            <a:gd name="T88" fmla="*/ 3246 w 4788"/>
                            <a:gd name="T89" fmla="*/ 865 h 1746"/>
                            <a:gd name="T90" fmla="*/ 3408 w 4788"/>
                            <a:gd name="T91" fmla="*/ 1007 h 1746"/>
                            <a:gd name="T92" fmla="*/ 3408 w 4788"/>
                            <a:gd name="T93" fmla="*/ 1624 h 1746"/>
                            <a:gd name="T94" fmla="*/ 3627 w 4788"/>
                            <a:gd name="T95" fmla="*/ 1697 h 1746"/>
                            <a:gd name="T96" fmla="*/ 3652 w 4788"/>
                            <a:gd name="T97" fmla="*/ 1672 h 1746"/>
                            <a:gd name="T98" fmla="*/ 3652 w 4788"/>
                            <a:gd name="T99" fmla="*/ 1060 h 1746"/>
                            <a:gd name="T100" fmla="*/ 4544 w 4788"/>
                            <a:gd name="T101" fmla="*/ 1338 h 1746"/>
                            <a:gd name="T102" fmla="*/ 4382 w 4788"/>
                            <a:gd name="T103" fmla="*/ 1502 h 1746"/>
                            <a:gd name="T104" fmla="*/ 4220 w 4788"/>
                            <a:gd name="T105" fmla="*/ 1104 h 1746"/>
                            <a:gd name="T106" fmla="*/ 4554 w 4788"/>
                            <a:gd name="T107" fmla="*/ 728 h 1746"/>
                            <a:gd name="T108" fmla="*/ 4452 w 4788"/>
                            <a:gd name="T109" fmla="*/ 626 h 1746"/>
                            <a:gd name="T110" fmla="*/ 4220 w 4788"/>
                            <a:gd name="T111" fmla="*/ 816 h 1746"/>
                            <a:gd name="T112" fmla="*/ 4098 w 4788"/>
                            <a:gd name="T113" fmla="*/ 252 h 1746"/>
                            <a:gd name="T114" fmla="*/ 3976 w 4788"/>
                            <a:gd name="T115" fmla="*/ 1060 h 1746"/>
                            <a:gd name="T116" fmla="*/ 3979 w 4788"/>
                            <a:gd name="T117" fmla="*/ 1391 h 1746"/>
                            <a:gd name="T118" fmla="*/ 4382 w 4788"/>
                            <a:gd name="T119" fmla="*/ 1746 h 1746"/>
                            <a:gd name="T120" fmla="*/ 4788 w 4788"/>
                            <a:gd name="T121" fmla="*/ 1340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8" h="1746">
                              <a:moveTo>
                                <a:pt x="812" y="1385"/>
                              </a:moveTo>
                              <a:cubicBezTo>
                                <a:pt x="812" y="1674"/>
                                <a:pt x="812" y="1674"/>
                                <a:pt x="812" y="1674"/>
                              </a:cubicBezTo>
                              <a:cubicBezTo>
                                <a:pt x="786" y="1700"/>
                                <a:pt x="786" y="1700"/>
                                <a:pt x="786" y="1700"/>
                              </a:cubicBezTo>
                              <a:cubicBezTo>
                                <a:pt x="784" y="1701"/>
                                <a:pt x="784" y="1701"/>
                                <a:pt x="784" y="1701"/>
                              </a:cubicBezTo>
                              <a:cubicBezTo>
                                <a:pt x="780" y="1707"/>
                                <a:pt x="774" y="1713"/>
                                <a:pt x="768" y="1718"/>
                              </a:cubicBezTo>
                              <a:cubicBezTo>
                                <a:pt x="764" y="1721"/>
                                <a:pt x="764" y="1721"/>
                                <a:pt x="764" y="1721"/>
                              </a:cubicBezTo>
                              <a:cubicBezTo>
                                <a:pt x="742" y="1738"/>
                                <a:pt x="717" y="1746"/>
                                <a:pt x="690" y="1746"/>
                              </a:cubicBezTo>
                              <a:cubicBezTo>
                                <a:pt x="623" y="1746"/>
                                <a:pt x="568" y="1691"/>
                                <a:pt x="568" y="1624"/>
                              </a:cubicBezTo>
                              <a:cubicBezTo>
                                <a:pt x="568" y="1198"/>
                                <a:pt x="568" y="1198"/>
                                <a:pt x="568" y="1198"/>
                              </a:cubicBezTo>
                              <a:cubicBezTo>
                                <a:pt x="568" y="1178"/>
                                <a:pt x="568" y="1178"/>
                                <a:pt x="568" y="1178"/>
                              </a:cubicBezTo>
                              <a:cubicBezTo>
                                <a:pt x="567" y="1178"/>
                                <a:pt x="567" y="1178"/>
                                <a:pt x="567" y="1178"/>
                              </a:cubicBezTo>
                              <a:cubicBezTo>
                                <a:pt x="557" y="1098"/>
                                <a:pt x="488" y="1036"/>
                                <a:pt x="406" y="1036"/>
                              </a:cubicBezTo>
                              <a:cubicBezTo>
                                <a:pt x="317" y="1036"/>
                                <a:pt x="244" y="1109"/>
                                <a:pt x="244" y="1198"/>
                              </a:cubicBezTo>
                              <a:cubicBezTo>
                                <a:pt x="244" y="1624"/>
                                <a:pt x="244" y="1624"/>
                                <a:pt x="244" y="1624"/>
                              </a:cubicBezTo>
                              <a:cubicBezTo>
                                <a:pt x="244" y="1691"/>
                                <a:pt x="189" y="1746"/>
                                <a:pt x="122" y="1746"/>
                              </a:cubicBezTo>
                              <a:cubicBezTo>
                                <a:pt x="55" y="1746"/>
                                <a:pt x="0" y="1691"/>
                                <a:pt x="0" y="1624"/>
                              </a:cubicBezTo>
                              <a:cubicBezTo>
                                <a:pt x="0" y="1198"/>
                                <a:pt x="0" y="1198"/>
                                <a:pt x="0" y="1198"/>
                              </a:cubicBezTo>
                              <a:cubicBezTo>
                                <a:pt x="0" y="1190"/>
                                <a:pt x="0" y="1181"/>
                                <a:pt x="1" y="1171"/>
                              </a:cubicBezTo>
                              <a:cubicBezTo>
                                <a:pt x="2" y="1149"/>
                                <a:pt x="2" y="1149"/>
                                <a:pt x="2" y="1149"/>
                              </a:cubicBezTo>
                              <a:cubicBezTo>
                                <a:pt x="0" y="1149"/>
                                <a:pt x="0" y="1149"/>
                                <a:pt x="0" y="1149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54"/>
                                <a:pt x="55" y="0"/>
                                <a:pt x="122" y="0"/>
                              </a:cubicBezTo>
                              <a:cubicBezTo>
                                <a:pt x="189" y="0"/>
                                <a:pt x="244" y="54"/>
                                <a:pt x="244" y="122"/>
                              </a:cubicBezTo>
                              <a:cubicBezTo>
                                <a:pt x="244" y="796"/>
                                <a:pt x="244" y="796"/>
                                <a:pt x="244" y="796"/>
                              </a:cubicBezTo>
                              <a:cubicBezTo>
                                <a:pt x="244" y="824"/>
                                <a:pt x="244" y="824"/>
                                <a:pt x="244" y="824"/>
                              </a:cubicBezTo>
                              <a:cubicBezTo>
                                <a:pt x="276" y="813"/>
                                <a:pt x="276" y="813"/>
                                <a:pt x="276" y="813"/>
                              </a:cubicBezTo>
                              <a:cubicBezTo>
                                <a:pt x="594" y="495"/>
                                <a:pt x="594" y="495"/>
                                <a:pt x="594" y="495"/>
                              </a:cubicBezTo>
                              <a:cubicBezTo>
                                <a:pt x="614" y="476"/>
                                <a:pt x="639" y="465"/>
                                <a:pt x="666" y="465"/>
                              </a:cubicBezTo>
                              <a:cubicBezTo>
                                <a:pt x="694" y="465"/>
                                <a:pt x="719" y="476"/>
                                <a:pt x="739" y="495"/>
                              </a:cubicBezTo>
                              <a:cubicBezTo>
                                <a:pt x="758" y="514"/>
                                <a:pt x="768" y="540"/>
                                <a:pt x="768" y="567"/>
                              </a:cubicBezTo>
                              <a:cubicBezTo>
                                <a:pt x="768" y="594"/>
                                <a:pt x="758" y="620"/>
                                <a:pt x="738" y="639"/>
                              </a:cubicBezTo>
                              <a:cubicBezTo>
                                <a:pt x="558" y="820"/>
                                <a:pt x="558" y="820"/>
                                <a:pt x="558" y="820"/>
                              </a:cubicBezTo>
                              <a:cubicBezTo>
                                <a:pt x="583" y="832"/>
                                <a:pt x="583" y="832"/>
                                <a:pt x="583" y="832"/>
                              </a:cubicBezTo>
                              <a:cubicBezTo>
                                <a:pt x="724" y="901"/>
                                <a:pt x="812" y="1041"/>
                                <a:pt x="812" y="1198"/>
                              </a:cubicBezTo>
                              <a:lnTo>
                                <a:pt x="812" y="1385"/>
                              </a:lnTo>
                              <a:close/>
                              <a:moveTo>
                                <a:pt x="1947" y="1028"/>
                              </a:moveTo>
                              <a:cubicBezTo>
                                <a:pt x="1947" y="804"/>
                                <a:pt x="1765" y="622"/>
                                <a:pt x="1541" y="622"/>
                              </a:cubicBezTo>
                              <a:cubicBezTo>
                                <a:pt x="1480" y="622"/>
                                <a:pt x="1421" y="635"/>
                                <a:pt x="1366" y="661"/>
                              </a:cubicBezTo>
                              <a:cubicBezTo>
                                <a:pt x="1353" y="667"/>
                                <a:pt x="1353" y="667"/>
                                <a:pt x="1353" y="667"/>
                              </a:cubicBezTo>
                              <a:cubicBezTo>
                                <a:pt x="1343" y="657"/>
                                <a:pt x="1343" y="657"/>
                                <a:pt x="1343" y="657"/>
                              </a:cubicBezTo>
                              <a:cubicBezTo>
                                <a:pt x="1320" y="634"/>
                                <a:pt x="1290" y="622"/>
                                <a:pt x="1257" y="622"/>
                              </a:cubicBezTo>
                              <a:cubicBezTo>
                                <a:pt x="1190" y="622"/>
                                <a:pt x="1135" y="676"/>
                                <a:pt x="1135" y="744"/>
                              </a:cubicBezTo>
                              <a:cubicBezTo>
                                <a:pt x="1135" y="1062"/>
                                <a:pt x="1135" y="1062"/>
                                <a:pt x="1135" y="1062"/>
                              </a:cubicBezTo>
                              <a:cubicBezTo>
                                <a:pt x="1134" y="1063"/>
                                <a:pt x="1134" y="1063"/>
                                <a:pt x="1134" y="1063"/>
                              </a:cubicBezTo>
                              <a:cubicBezTo>
                                <a:pt x="1134" y="1352"/>
                                <a:pt x="1134" y="1352"/>
                                <a:pt x="1134" y="1352"/>
                              </a:cubicBezTo>
                              <a:cubicBezTo>
                                <a:pt x="1135" y="1350"/>
                                <a:pt x="1135" y="1350"/>
                                <a:pt x="1135" y="1350"/>
                              </a:cubicBezTo>
                              <a:cubicBezTo>
                                <a:pt x="1135" y="1624"/>
                                <a:pt x="1135" y="1624"/>
                                <a:pt x="1135" y="1624"/>
                              </a:cubicBezTo>
                              <a:cubicBezTo>
                                <a:pt x="1135" y="1691"/>
                                <a:pt x="1190" y="1746"/>
                                <a:pt x="1257" y="1746"/>
                              </a:cubicBezTo>
                              <a:cubicBezTo>
                                <a:pt x="1325" y="1746"/>
                                <a:pt x="1379" y="1691"/>
                                <a:pt x="1379" y="1624"/>
                              </a:cubicBezTo>
                              <a:cubicBezTo>
                                <a:pt x="1379" y="1141"/>
                                <a:pt x="1379" y="1141"/>
                                <a:pt x="1379" y="1141"/>
                              </a:cubicBezTo>
                              <a:cubicBezTo>
                                <a:pt x="1379" y="1027"/>
                                <a:pt x="1379" y="1027"/>
                                <a:pt x="1379" y="1027"/>
                              </a:cubicBezTo>
                              <a:cubicBezTo>
                                <a:pt x="1379" y="938"/>
                                <a:pt x="1452" y="866"/>
                                <a:pt x="1541" y="866"/>
                              </a:cubicBezTo>
                              <a:cubicBezTo>
                                <a:pt x="1624" y="866"/>
                                <a:pt x="1692" y="928"/>
                                <a:pt x="1702" y="1008"/>
                              </a:cubicBezTo>
                              <a:cubicBezTo>
                                <a:pt x="1703" y="1008"/>
                                <a:pt x="1703" y="1008"/>
                                <a:pt x="1703" y="1008"/>
                              </a:cubicBezTo>
                              <a:cubicBezTo>
                                <a:pt x="1703" y="1028"/>
                                <a:pt x="1703" y="1028"/>
                                <a:pt x="1703" y="1028"/>
                              </a:cubicBezTo>
                              <a:cubicBezTo>
                                <a:pt x="1703" y="1624"/>
                                <a:pt x="1703" y="1624"/>
                                <a:pt x="1703" y="1624"/>
                              </a:cubicBezTo>
                              <a:cubicBezTo>
                                <a:pt x="1703" y="1691"/>
                                <a:pt x="1758" y="1746"/>
                                <a:pt x="1825" y="1746"/>
                              </a:cubicBezTo>
                              <a:cubicBezTo>
                                <a:pt x="1867" y="1746"/>
                                <a:pt x="1905" y="1725"/>
                                <a:pt x="1928" y="1691"/>
                              </a:cubicBezTo>
                              <a:cubicBezTo>
                                <a:pt x="1930" y="1687"/>
                                <a:pt x="1930" y="1687"/>
                                <a:pt x="1930" y="1687"/>
                              </a:cubicBezTo>
                              <a:cubicBezTo>
                                <a:pt x="1947" y="1670"/>
                                <a:pt x="1947" y="1670"/>
                                <a:pt x="1947" y="1670"/>
                              </a:cubicBezTo>
                              <a:cubicBezTo>
                                <a:pt x="1947" y="1382"/>
                                <a:pt x="1947" y="1382"/>
                                <a:pt x="1947" y="1382"/>
                              </a:cubicBezTo>
                              <a:lnTo>
                                <a:pt x="1947" y="1028"/>
                              </a:lnTo>
                              <a:close/>
                              <a:moveTo>
                                <a:pt x="3652" y="1060"/>
                              </a:moveTo>
                              <a:cubicBezTo>
                                <a:pt x="3652" y="1028"/>
                                <a:pt x="3652" y="1028"/>
                                <a:pt x="3652" y="1028"/>
                              </a:cubicBezTo>
                              <a:cubicBezTo>
                                <a:pt x="3652" y="804"/>
                                <a:pt x="3470" y="621"/>
                                <a:pt x="3246" y="621"/>
                              </a:cubicBezTo>
                              <a:cubicBezTo>
                                <a:pt x="3146" y="621"/>
                                <a:pt x="3050" y="658"/>
                                <a:pt x="2975" y="725"/>
                              </a:cubicBezTo>
                              <a:cubicBezTo>
                                <a:pt x="2962" y="737"/>
                                <a:pt x="2962" y="737"/>
                                <a:pt x="2962" y="737"/>
                              </a:cubicBezTo>
                              <a:cubicBezTo>
                                <a:pt x="2948" y="725"/>
                                <a:pt x="2948" y="725"/>
                                <a:pt x="2948" y="725"/>
                              </a:cubicBezTo>
                              <a:cubicBezTo>
                                <a:pt x="2874" y="658"/>
                                <a:pt x="2778" y="621"/>
                                <a:pt x="2678" y="621"/>
                              </a:cubicBezTo>
                              <a:cubicBezTo>
                                <a:pt x="2616" y="621"/>
                                <a:pt x="2557" y="635"/>
                                <a:pt x="2503" y="661"/>
                              </a:cubicBezTo>
                              <a:cubicBezTo>
                                <a:pt x="2490" y="667"/>
                                <a:pt x="2490" y="667"/>
                                <a:pt x="2490" y="667"/>
                              </a:cubicBezTo>
                              <a:cubicBezTo>
                                <a:pt x="2480" y="657"/>
                                <a:pt x="2480" y="657"/>
                                <a:pt x="2480" y="657"/>
                              </a:cubicBezTo>
                              <a:cubicBezTo>
                                <a:pt x="2457" y="634"/>
                                <a:pt x="2426" y="621"/>
                                <a:pt x="2394" y="621"/>
                              </a:cubicBezTo>
                              <a:cubicBezTo>
                                <a:pt x="2326" y="621"/>
                                <a:pt x="2272" y="676"/>
                                <a:pt x="2272" y="744"/>
                              </a:cubicBezTo>
                              <a:cubicBezTo>
                                <a:pt x="2272" y="1058"/>
                                <a:pt x="2272" y="1058"/>
                                <a:pt x="2272" y="1058"/>
                              </a:cubicBezTo>
                              <a:cubicBezTo>
                                <a:pt x="2272" y="1346"/>
                                <a:pt x="2272" y="1346"/>
                                <a:pt x="2272" y="1346"/>
                              </a:cubicBezTo>
                              <a:cubicBezTo>
                                <a:pt x="2272" y="1624"/>
                                <a:pt x="2272" y="1624"/>
                                <a:pt x="2272" y="1624"/>
                              </a:cubicBezTo>
                              <a:cubicBezTo>
                                <a:pt x="2272" y="1691"/>
                                <a:pt x="2326" y="1746"/>
                                <a:pt x="2394" y="1746"/>
                              </a:cubicBezTo>
                              <a:cubicBezTo>
                                <a:pt x="2461" y="1746"/>
                                <a:pt x="2516" y="1691"/>
                                <a:pt x="2516" y="1624"/>
                              </a:cubicBezTo>
                              <a:cubicBezTo>
                                <a:pt x="2516" y="1121"/>
                                <a:pt x="2516" y="1121"/>
                                <a:pt x="2516" y="1121"/>
                              </a:cubicBezTo>
                              <a:cubicBezTo>
                                <a:pt x="2516" y="1027"/>
                                <a:pt x="2516" y="1027"/>
                                <a:pt x="2516" y="1027"/>
                              </a:cubicBezTo>
                              <a:cubicBezTo>
                                <a:pt x="2516" y="938"/>
                                <a:pt x="2589" y="865"/>
                                <a:pt x="2678" y="865"/>
                              </a:cubicBezTo>
                              <a:cubicBezTo>
                                <a:pt x="2760" y="865"/>
                                <a:pt x="2829" y="928"/>
                                <a:pt x="2838" y="1007"/>
                              </a:cubicBezTo>
                              <a:cubicBezTo>
                                <a:pt x="2840" y="1007"/>
                                <a:pt x="2840" y="1007"/>
                                <a:pt x="2840" y="1007"/>
                              </a:cubicBezTo>
                              <a:cubicBezTo>
                                <a:pt x="2840" y="1028"/>
                                <a:pt x="2840" y="1028"/>
                                <a:pt x="2840" y="1028"/>
                              </a:cubicBezTo>
                              <a:cubicBezTo>
                                <a:pt x="2840" y="1624"/>
                                <a:pt x="2840" y="1624"/>
                                <a:pt x="2840" y="1624"/>
                              </a:cubicBezTo>
                              <a:cubicBezTo>
                                <a:pt x="2840" y="1691"/>
                                <a:pt x="2894" y="1746"/>
                                <a:pt x="2962" y="1746"/>
                              </a:cubicBezTo>
                              <a:cubicBezTo>
                                <a:pt x="3029" y="1746"/>
                                <a:pt x="3084" y="1691"/>
                                <a:pt x="3084" y="1624"/>
                              </a:cubicBezTo>
                              <a:cubicBezTo>
                                <a:pt x="3084" y="1028"/>
                                <a:pt x="3084" y="1028"/>
                                <a:pt x="3084" y="1028"/>
                              </a:cubicBezTo>
                              <a:cubicBezTo>
                                <a:pt x="3084" y="938"/>
                                <a:pt x="3157" y="865"/>
                                <a:pt x="3246" y="865"/>
                              </a:cubicBezTo>
                              <a:cubicBezTo>
                                <a:pt x="3328" y="865"/>
                                <a:pt x="3397" y="928"/>
                                <a:pt x="3407" y="1007"/>
                              </a:cubicBezTo>
                              <a:cubicBezTo>
                                <a:pt x="3408" y="1007"/>
                                <a:pt x="3408" y="1007"/>
                                <a:pt x="3408" y="1007"/>
                              </a:cubicBezTo>
                              <a:cubicBezTo>
                                <a:pt x="3408" y="1028"/>
                                <a:pt x="3408" y="1028"/>
                                <a:pt x="3408" y="1028"/>
                              </a:cubicBezTo>
                              <a:cubicBezTo>
                                <a:pt x="3408" y="1624"/>
                                <a:pt x="3408" y="1624"/>
                                <a:pt x="3408" y="1624"/>
                              </a:cubicBezTo>
                              <a:cubicBezTo>
                                <a:pt x="3408" y="1691"/>
                                <a:pt x="3463" y="1746"/>
                                <a:pt x="3530" y="1746"/>
                              </a:cubicBezTo>
                              <a:cubicBezTo>
                                <a:pt x="3569" y="1746"/>
                                <a:pt x="3604" y="1728"/>
                                <a:pt x="3627" y="1697"/>
                              </a:cubicBezTo>
                              <a:cubicBezTo>
                                <a:pt x="3629" y="1695"/>
                                <a:pt x="3629" y="1695"/>
                                <a:pt x="3629" y="1695"/>
                              </a:cubicBezTo>
                              <a:cubicBezTo>
                                <a:pt x="3652" y="1672"/>
                                <a:pt x="3652" y="1672"/>
                                <a:pt x="3652" y="1672"/>
                              </a:cubicBezTo>
                              <a:cubicBezTo>
                                <a:pt x="3652" y="1384"/>
                                <a:pt x="3652" y="1384"/>
                                <a:pt x="3652" y="1384"/>
                              </a:cubicBezTo>
                              <a:lnTo>
                                <a:pt x="3652" y="1060"/>
                              </a:lnTo>
                              <a:close/>
                              <a:moveTo>
                                <a:pt x="4666" y="1218"/>
                              </a:moveTo>
                              <a:cubicBezTo>
                                <a:pt x="4600" y="1218"/>
                                <a:pt x="4545" y="1272"/>
                                <a:pt x="4544" y="1338"/>
                              </a:cubicBezTo>
                              <a:cubicBezTo>
                                <a:pt x="4544" y="1340"/>
                                <a:pt x="4544" y="1340"/>
                                <a:pt x="4544" y="1340"/>
                              </a:cubicBezTo>
                              <a:cubicBezTo>
                                <a:pt x="4544" y="1429"/>
                                <a:pt x="4471" y="1502"/>
                                <a:pt x="4382" y="1502"/>
                              </a:cubicBezTo>
                              <a:cubicBezTo>
                                <a:pt x="4293" y="1502"/>
                                <a:pt x="4220" y="1429"/>
                                <a:pt x="4220" y="1340"/>
                              </a:cubicBezTo>
                              <a:cubicBezTo>
                                <a:pt x="4220" y="1104"/>
                                <a:pt x="4220" y="1104"/>
                                <a:pt x="4220" y="1104"/>
                              </a:cubicBezTo>
                              <a:cubicBezTo>
                                <a:pt x="4524" y="800"/>
                                <a:pt x="4524" y="800"/>
                                <a:pt x="4524" y="800"/>
                              </a:cubicBezTo>
                              <a:cubicBezTo>
                                <a:pt x="4544" y="781"/>
                                <a:pt x="4554" y="755"/>
                                <a:pt x="4554" y="728"/>
                              </a:cubicBezTo>
                              <a:cubicBezTo>
                                <a:pt x="4554" y="701"/>
                                <a:pt x="4544" y="675"/>
                                <a:pt x="4524" y="656"/>
                              </a:cubicBezTo>
                              <a:cubicBezTo>
                                <a:pt x="4505" y="637"/>
                                <a:pt x="4479" y="626"/>
                                <a:pt x="4452" y="626"/>
                              </a:cubicBezTo>
                              <a:cubicBezTo>
                                <a:pt x="4425" y="626"/>
                                <a:pt x="4399" y="637"/>
                                <a:pt x="4380" y="656"/>
                              </a:cubicBezTo>
                              <a:cubicBezTo>
                                <a:pt x="4220" y="816"/>
                                <a:pt x="4220" y="816"/>
                                <a:pt x="4220" y="816"/>
                              </a:cubicBezTo>
                              <a:cubicBezTo>
                                <a:pt x="4220" y="371"/>
                                <a:pt x="4220" y="371"/>
                                <a:pt x="4220" y="371"/>
                              </a:cubicBezTo>
                              <a:cubicBezTo>
                                <a:pt x="4219" y="305"/>
                                <a:pt x="4164" y="252"/>
                                <a:pt x="4098" y="252"/>
                              </a:cubicBezTo>
                              <a:cubicBezTo>
                                <a:pt x="4031" y="252"/>
                                <a:pt x="3976" y="307"/>
                                <a:pt x="3976" y="374"/>
                              </a:cubicBezTo>
                              <a:cubicBezTo>
                                <a:pt x="3976" y="1060"/>
                                <a:pt x="3976" y="1060"/>
                                <a:pt x="3976" y="1060"/>
                              </a:cubicBezTo>
                              <a:cubicBezTo>
                                <a:pt x="3976" y="1364"/>
                                <a:pt x="3976" y="1364"/>
                                <a:pt x="3976" y="1364"/>
                              </a:cubicBezTo>
                              <a:cubicBezTo>
                                <a:pt x="3979" y="1391"/>
                                <a:pt x="3979" y="1391"/>
                                <a:pt x="3979" y="1391"/>
                              </a:cubicBezTo>
                              <a:cubicBezTo>
                                <a:pt x="4005" y="1593"/>
                                <a:pt x="4177" y="1745"/>
                                <a:pt x="4381" y="1746"/>
                              </a:cubicBezTo>
                              <a:cubicBezTo>
                                <a:pt x="4382" y="1746"/>
                                <a:pt x="4382" y="1746"/>
                                <a:pt x="4382" y="1746"/>
                              </a:cubicBezTo>
                              <a:cubicBezTo>
                                <a:pt x="4384" y="1746"/>
                                <a:pt x="4384" y="1746"/>
                                <a:pt x="4384" y="1746"/>
                              </a:cubicBezTo>
                              <a:cubicBezTo>
                                <a:pt x="4607" y="1745"/>
                                <a:pt x="4788" y="1563"/>
                                <a:pt x="4788" y="1340"/>
                              </a:cubicBezTo>
                              <a:cubicBezTo>
                                <a:pt x="4788" y="1273"/>
                                <a:pt x="4734" y="1218"/>
                                <a:pt x="4666" y="1218"/>
                              </a:cubicBez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5302250" y="640080"/>
                          <a:ext cx="1004570" cy="195580"/>
                        </a:xfrm>
                        <a:custGeom>
                          <a:avLst/>
                          <a:gdLst>
                            <a:gd name="T0" fmla="*/ 161 w 1582"/>
                            <a:gd name="T1" fmla="*/ 3 h 308"/>
                            <a:gd name="T2" fmla="*/ 161 w 1582"/>
                            <a:gd name="T3" fmla="*/ 147 h 308"/>
                            <a:gd name="T4" fmla="*/ 0 w 1582"/>
                            <a:gd name="T5" fmla="*/ 308 h 308"/>
                            <a:gd name="T6" fmla="*/ 0 w 1582"/>
                            <a:gd name="T7" fmla="*/ 164 h 308"/>
                            <a:gd name="T8" fmla="*/ 161 w 1582"/>
                            <a:gd name="T9" fmla="*/ 3 h 308"/>
                            <a:gd name="T10" fmla="*/ 730 w 1582"/>
                            <a:gd name="T11" fmla="*/ 0 h 308"/>
                            <a:gd name="T12" fmla="*/ 567 w 1582"/>
                            <a:gd name="T13" fmla="*/ 162 h 308"/>
                            <a:gd name="T14" fmla="*/ 567 w 1582"/>
                            <a:gd name="T15" fmla="*/ 306 h 308"/>
                            <a:gd name="T16" fmla="*/ 730 w 1582"/>
                            <a:gd name="T17" fmla="*/ 144 h 308"/>
                            <a:gd name="T18" fmla="*/ 730 w 1582"/>
                            <a:gd name="T19" fmla="*/ 0 h 308"/>
                            <a:gd name="T20" fmla="*/ 1420 w 1582"/>
                            <a:gd name="T21" fmla="*/ 163 h 308"/>
                            <a:gd name="T22" fmla="*/ 1420 w 1582"/>
                            <a:gd name="T23" fmla="*/ 307 h 308"/>
                            <a:gd name="T24" fmla="*/ 1581 w 1582"/>
                            <a:gd name="T25" fmla="*/ 146 h 308"/>
                            <a:gd name="T26" fmla="*/ 1582 w 1582"/>
                            <a:gd name="T27" fmla="*/ 153 h 308"/>
                            <a:gd name="T28" fmla="*/ 1582 w 1582"/>
                            <a:gd name="T29" fmla="*/ 1 h 308"/>
                            <a:gd name="T30" fmla="*/ 1420 w 1582"/>
                            <a:gd name="T31" fmla="*/ 1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2" h="308">
                              <a:moveTo>
                                <a:pt x="161" y="3"/>
                              </a:moveTo>
                              <a:lnTo>
                                <a:pt x="161" y="147"/>
                              </a:lnTo>
                              <a:lnTo>
                                <a:pt x="0" y="308"/>
                              </a:lnTo>
                              <a:lnTo>
                                <a:pt x="0" y="164"/>
                              </a:lnTo>
                              <a:lnTo>
                                <a:pt x="161" y="3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567" y="162"/>
                              </a:lnTo>
                              <a:lnTo>
                                <a:pt x="567" y="306"/>
                              </a:lnTo>
                              <a:lnTo>
                                <a:pt x="730" y="144"/>
                              </a:lnTo>
                              <a:lnTo>
                                <a:pt x="730" y="0"/>
                              </a:lnTo>
                              <a:close/>
                              <a:moveTo>
                                <a:pt x="1420" y="163"/>
                              </a:moveTo>
                              <a:lnTo>
                                <a:pt x="1420" y="307"/>
                              </a:lnTo>
                              <a:lnTo>
                                <a:pt x="1581" y="146"/>
                              </a:lnTo>
                              <a:lnTo>
                                <a:pt x="1582" y="153"/>
                              </a:lnTo>
                              <a:lnTo>
                                <a:pt x="1582" y="1"/>
                              </a:lnTo>
                              <a:lnTo>
                                <a:pt x="142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fdekvak"/>
                      <wps:cNvSpPr/>
                      <wps:spPr>
                        <a:xfrm>
                          <a:off x="635" y="1"/>
                          <a:ext cx="7559040" cy="10147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619" w:rsidRPr="00444348" w:rsidRDefault="00D54619" w:rsidP="009B2BF3">
                            <w:pPr>
                              <w:rPr>
                                <w:color w:val="F7941E" w:themeColor="accent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2" o:spid="_x0000_s1032" editas="canvas" style="position:absolute;margin-left:0;margin-top:0;width:595.3pt;height:79.9pt;z-index:-251655168;mso-position-horizontal-relative:page;mso-position-vertical-relative:page" coordsize="75603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">
              <v:shape id="_x0000_s1033" type="#_x0000_t75" style="position:absolute;width:75603;height:10147;visibility:visible;mso-wrap-style:square">
                <v:fill o:detectmouseclick="t"/>
                <v:path o:connecttype="none"/>
              </v:shape>
              <v:rect id="Rectangle 5" o:spid="_x0000_s1034" style="position:absolute;left:6;width:75590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2kMAA&#10;AADaAAAADwAAAGRycy9kb3ducmV2LnhtbESP0YrCMBRE3xf8h3AF39ZU0UWqUURRFHzZ1g+4NNe2&#10;2tyUJmr1640g+DjMzBlmtmhNJW7UuNKygkE/AkGcWV1yruCYbn4nIJxH1lhZJgUPcrCYd35mGGt7&#10;53+6JT4XAcIuRgWF93UspcsKMuj6tiYO3sk2Bn2QTS51g/cAN5UcRtGfNFhyWCiwplVB2SW5GgXJ&#10;fi3diNMzPSuzdIdse9Jjo1Sv2y6nIDy1/hv+tHdawQj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S2kMAAAADaAAAADwAAAAAAAAAAAAAAAACYAgAAZHJzL2Rvd25y&#10;ZXYueG1sUEsFBgAAAAAEAAQA9QAAAIUDAAAAAA==&#10;" fillcolor="#f7941e" stroked="f"/>
              <v:shape id="Freeform 6" o:spid="_x0000_s1035" style="position:absolute;left:50444;top:3048;width:15202;height:5537;visibility:visible;mso-wrap-style:square;v-text-anchor:top" coordsize="4788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OCcUA&#10;AADaAAAADwAAAGRycy9kb3ducmV2LnhtbESPQWvCQBSE74X+h+UVvBTdKGgldZVSFLwEW2vU4yP7&#10;mgSzb0N2NdFf7xaEHoeZ+YaZLTpTiQs1rrSsYDiIQBBnVpecK9j9rPpTEM4ja6wsk4IrOVjMn59m&#10;GGvb8jddtj4XAcIuRgWF93UspcsKMugGtiYO3q9tDPogm1zqBtsAN5UcRdFEGiw5LBRY02dB2Wl7&#10;Ngr2o0161LdXs1wd6vQrPSVvbZIo1XvpPt5BeOr8f/jRXmsFY/i7Em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A4JxQAAANoAAAAPAAAAAAAAAAAAAAAAAJgCAABkcnMv&#10;ZG93bnJldi54bWxQSwUGAAAAAAQABAD1AAAAigMAAAAA&#10;" path="m812,1385v,289,,289,,289c786,1700,786,1700,786,1700v-2,1,-2,1,-2,1c780,1707,774,1713,768,1718v-4,3,-4,3,-4,3c742,1738,717,1746,690,1746v-67,,-122,-55,-122,-122c568,1198,568,1198,568,1198v,-20,,-20,,-20c567,1178,567,1178,567,1178,557,1098,488,1036,406,1036v-89,,-162,73,-162,162c244,1624,244,1624,244,1624v,67,-55,122,-122,122c55,1746,,1691,,1624,,1198,,1198,,1198v,-8,,-17,1,-27c2,1149,2,1149,2,1149v-2,,-2,,-2,c,122,,122,,122,,54,55,,122,v67,,122,54,122,122c244,796,244,796,244,796v,28,,28,,28c276,813,276,813,276,813,594,495,594,495,594,495v20,-19,45,-30,72,-30c694,465,719,476,739,495v19,19,29,45,29,72c768,594,758,620,738,639,558,820,558,820,558,820v25,12,25,12,25,12c724,901,812,1041,812,1198r,187xm1947,1028v,-224,-182,-406,-406,-406c1480,622,1421,635,1366,661v-13,6,-13,6,-13,6c1343,657,1343,657,1343,657v-23,-23,-53,-35,-86,-35c1190,622,1135,676,1135,744v,318,,318,,318c1134,1063,1134,1063,1134,1063v,289,,289,,289c1135,1350,1135,1350,1135,1350v,274,,274,,274c1135,1691,1190,1746,1257,1746v68,,122,-55,122,-122c1379,1141,1379,1141,1379,1141v,-114,,-114,,-114c1379,938,1452,866,1541,866v83,,151,62,161,142c1703,1008,1703,1008,1703,1008v,20,,20,,20c1703,1624,1703,1624,1703,1624v,67,55,122,122,122c1867,1746,1905,1725,1928,1691v2,-4,2,-4,2,-4c1947,1670,1947,1670,1947,1670v,-288,,-288,,-288l1947,1028xm3652,1060v,-32,,-32,,-32c3652,804,3470,621,3246,621v-100,,-196,37,-271,104c2962,737,2962,737,2962,737v-14,-12,-14,-12,-14,-12c2874,658,2778,621,2678,621v-62,,-121,14,-175,40c2490,667,2490,667,2490,667v-10,-10,-10,-10,-10,-10c2457,634,2426,621,2394,621v-68,,-122,55,-122,123c2272,1058,2272,1058,2272,1058v,288,,288,,288c2272,1624,2272,1624,2272,1624v,67,54,122,122,122c2461,1746,2516,1691,2516,1624v,-503,,-503,,-503c2516,1027,2516,1027,2516,1027v,-89,73,-162,162,-162c2760,865,2829,928,2838,1007v2,,2,,2,c2840,1028,2840,1028,2840,1028v,596,,596,,596c2840,1691,2894,1746,2962,1746v67,,122,-55,122,-122c3084,1028,3084,1028,3084,1028v,-90,73,-163,162,-163c3328,865,3397,928,3407,1007v1,,1,,1,c3408,1028,3408,1028,3408,1028v,596,,596,,596c3408,1691,3463,1746,3530,1746v39,,74,-18,97,-49c3629,1695,3629,1695,3629,1695v23,-23,23,-23,23,-23c3652,1384,3652,1384,3652,1384r,-324xm4666,1218v-66,,-121,54,-122,120c4544,1340,4544,1340,4544,1340v,89,-73,162,-162,162c4293,1502,4220,1429,4220,1340v,-236,,-236,,-236c4524,800,4524,800,4524,800v20,-19,30,-45,30,-72c4554,701,4544,675,4524,656v-19,-19,-45,-30,-72,-30c4425,626,4399,637,4380,656,4220,816,4220,816,4220,816v,-445,,-445,,-445c4219,305,4164,252,4098,252v-67,,-122,55,-122,122c3976,1060,3976,1060,3976,1060v,304,,304,,304c3979,1391,3979,1391,3979,1391v26,202,198,354,402,355c4382,1746,4382,1746,4382,1746v2,,2,,2,c4607,1745,4788,1563,4788,1340v,-67,-54,-122,-122,-122e" fillcolor="#2e3092" stroked="f">
                <v:path arrowok="t" o:connecttype="custom" o:connectlocs="257810,530886;248920,539449;242570,545792;180340,515029;180340,373587;128905,328553;77470,515029;0,515029;318,371367;0,364390;38735,0;77470,252441;87630,257832;211455,147468;243840,179816;177165,260052;257810,379929;618173,326016;433705,209627;426403,208359;360363,235949;360045,337116;360363,428134;399098,553720;437833,361853;489268,274640;540703,319673;540703,515029;612140,536278;618173,529618;618173,326016;1159510,326016;944563,229924;935990,229924;794703,209627;787400,208359;721360,235949;721360,426865;760095,553720;798830,355510;850265,274323;901700,319356;901700,515029;979170,515029;1030605,274323;1082040,319356;1082040,515029;1151573,538180;1159510,530252;1159510,336164;1442720,424328;1391285,476339;1339850,350118;1445895,230875;1413510,198527;1339850,258783;1301115,79918;1262380,336164;1263333,441137;1391285,553720;1520190,424963" o:connectangles="0,0,0,0,0,0,0,0,0,0,0,0,0,0,0,0,0,0,0,0,0,0,0,0,0,0,0,0,0,0,0,0,0,0,0,0,0,0,0,0,0,0,0,0,0,0,0,0,0,0,0,0,0,0,0,0,0,0,0,0,0"/>
                <o:lock v:ext="edit" verticies="t"/>
              </v:shape>
              <v:shape id="Freeform 7" o:spid="_x0000_s1036" style="position:absolute;left:53022;top:6400;width:10046;height:1956;visibility:visible;mso-wrap-style:square;v-text-anchor:top" coordsize="158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OLMEA&#10;AADaAAAADwAAAGRycy9kb3ducmV2LnhtbESPQYvCMBSE74L/ITzBm6Z6KNJtFJVdED1ZZdnj2+bZ&#10;FJuX0kTt/vuNIHgcZuYbJl/1thF36nztWMFsmoAgLp2uuVJwPn1NFiB8QNbYOCYFf+RhtRwOcsy0&#10;e/CR7kWoRISwz1CBCaHNpPSlIYt+6lri6F1cZzFE2VVSd/iIcNvIeZKk0mLNccFgS1tD5bW4WQXl&#10;vjrK2br4/jntTLH5TA7ukP4qNR716w8QgfrwDr/aO60g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YTizBAAAA2gAAAA8AAAAAAAAAAAAAAAAAmAIAAGRycy9kb3du&#10;cmV2LnhtbFBLBQYAAAAABAAEAPUAAACGAwAAAAA=&#10;" path="m161,3r,144l,308,,164,161,3xm730,l567,162r,144l730,144,730,xm1420,163r,144l1581,146r1,7l1582,1,1420,163xe" fillcolor="#8ca2d3" stroked="f">
                <v:path arrowok="t" o:connecttype="custom" o:connectlocs="102235,1905;102235,93345;0,195580;0,104140;102235,1905;463550,0;360045,102870;360045,194310;463550,91440;463550,0;901700,103505;901700,194945;1003935,92710;1004570,97155;1004570,635;901700,103505" o:connectangles="0,0,0,0,0,0,0,0,0,0,0,0,0,0,0,0"/>
                <o:lock v:ext="edit" verticies="t"/>
              </v:shape>
              <v:rect id="Afdekvak" o:spid="_x0000_s1037" style="position:absolute;left:6;width:75590;height:10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0jcIA&#10;AADaAAAADwAAAGRycy9kb3ducmV2LnhtbESPS4sCMRCE78L+h9ALe9OMHnzMmhFZVlaPPljw1kx6&#10;HjjpDEl0xn9vBMFjUVVfUctVbxpxI+drywrGowQEcW51zaWC03EznIPwAVljY5kU3MnDKvsYLDHV&#10;tuM93Q6hFBHCPkUFVQhtKqXPKzLoR7Yljl5hncEQpSuldthFuGnkJEmm0mDNcaHCln4qyi+Hq1Gw&#10;mE52bv//d+6Ke3e+lDPcLn5Rqa/Pfv0NIlAf3uFXe6sVzOB5Jd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+jSNwgAAANoAAAAPAAAAAAAAAAAAAAAAAJgCAABkcnMvZG93&#10;bnJldi54bWxQSwUGAAAAAAQABAD1AAAAhwMAAAAA&#10;" fillcolor="white [3212]" stroked="f" strokeweight="2pt">
                <v:fill opacity="0"/>
                <v:textbox>
                  <w:txbxContent>
                    <w:p w:rsidR="00D54619" w:rsidRPr="00444348" w:rsidRDefault="00D54619" w:rsidP="009B2BF3">
                      <w:pPr>
                        <w:rPr>
                          <w:color w:val="F7941E" w:themeColor="accent1"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1C64654A"/>
    <w:multiLevelType w:val="multilevel"/>
    <w:tmpl w:val="40A8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>
    <w:nsid w:val="54DD684D"/>
    <w:multiLevelType w:val="multilevel"/>
    <w:tmpl w:val="ACA6F9E2"/>
    <w:numStyleLink w:val="BijlagenummeringKNMT"/>
  </w:abstractNum>
  <w:abstractNum w:abstractNumId="28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>
    <w:nsid w:val="5B616121"/>
    <w:multiLevelType w:val="multilevel"/>
    <w:tmpl w:val="B4BACAD8"/>
    <w:numStyleLink w:val="OpsommingstreepjeKNMT"/>
  </w:abstractNum>
  <w:abstractNum w:abstractNumId="31">
    <w:nsid w:val="61BA5668"/>
    <w:multiLevelType w:val="multilevel"/>
    <w:tmpl w:val="571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3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4">
    <w:nsid w:val="646E2529"/>
    <w:multiLevelType w:val="multilevel"/>
    <w:tmpl w:val="1BDE6548"/>
    <w:numStyleLink w:val="OpsommingtekenKNMT"/>
  </w:abstractNum>
  <w:abstractNum w:abstractNumId="35">
    <w:nsid w:val="68141DDB"/>
    <w:multiLevelType w:val="multilevel"/>
    <w:tmpl w:val="CFFEF33E"/>
    <w:numStyleLink w:val="OpsommingopenrondjeKNMT"/>
  </w:abstractNum>
  <w:abstractNum w:abstractNumId="36">
    <w:nsid w:val="6E7370EC"/>
    <w:multiLevelType w:val="multilevel"/>
    <w:tmpl w:val="9200769E"/>
    <w:numStyleLink w:val="OpsommingkleineletterKNMT"/>
  </w:abstractNum>
  <w:abstractNum w:abstractNumId="37">
    <w:nsid w:val="73997592"/>
    <w:multiLevelType w:val="multilevel"/>
    <w:tmpl w:val="7B92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9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3"/>
  </w:num>
  <w:num w:numId="5">
    <w:abstractNumId w:val="25"/>
  </w:num>
  <w:num w:numId="6">
    <w:abstractNumId w:val="15"/>
  </w:num>
  <w:num w:numId="7">
    <w:abstractNumId w:val="14"/>
  </w:num>
  <w:num w:numId="8">
    <w:abstractNumId w:val="20"/>
  </w:num>
  <w:num w:numId="9">
    <w:abstractNumId w:val="23"/>
  </w:num>
  <w:num w:numId="10">
    <w:abstractNumId w:val="33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6"/>
  </w:num>
  <w:num w:numId="26">
    <w:abstractNumId w:val="40"/>
  </w:num>
  <w:num w:numId="27">
    <w:abstractNumId w:val="38"/>
  </w:num>
  <w:num w:numId="28">
    <w:abstractNumId w:val="29"/>
  </w:num>
  <w:num w:numId="29">
    <w:abstractNumId w:val="21"/>
  </w:num>
  <w:num w:numId="30">
    <w:abstractNumId w:val="32"/>
  </w:num>
  <w:num w:numId="31">
    <w:abstractNumId w:val="28"/>
  </w:num>
  <w:num w:numId="32">
    <w:abstractNumId w:val="27"/>
  </w:num>
  <w:num w:numId="33">
    <w:abstractNumId w:val="17"/>
  </w:num>
  <w:num w:numId="34">
    <w:abstractNumId w:val="12"/>
  </w:num>
  <w:num w:numId="35">
    <w:abstractNumId w:val="36"/>
  </w:num>
  <w:num w:numId="36">
    <w:abstractNumId w:val="16"/>
  </w:num>
  <w:num w:numId="37">
    <w:abstractNumId w:val="35"/>
  </w:num>
  <w:num w:numId="38">
    <w:abstractNumId w:val="30"/>
  </w:num>
  <w:num w:numId="39">
    <w:abstractNumId w:val="3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8"/>
  </w:num>
  <w:num w:numId="44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F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447F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A7FAA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97DF5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25B4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827AF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2A20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2B6D"/>
    <w:rsid w:val="00893934"/>
    <w:rsid w:val="008B5CD1"/>
    <w:rsid w:val="008C2F90"/>
    <w:rsid w:val="008D7BDD"/>
    <w:rsid w:val="0090724E"/>
    <w:rsid w:val="00910D57"/>
    <w:rsid w:val="0091796B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C3E8D"/>
    <w:rsid w:val="009D2889"/>
    <w:rsid w:val="009D5A27"/>
    <w:rsid w:val="009D5AE2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E484C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5408B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4619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link w:val="Kop2Char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D54619"/>
    <w:rPr>
      <w:rFonts w:ascii="Corbel" w:hAnsi="Corbel" w:cs="Maiandra GD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link w:val="Kop2Char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D54619"/>
    <w:rPr>
      <w:rFonts w:ascii="Corbel" w:hAnsi="Corbel" w:cs="Maiandra GD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DD54-5F56-4D71-821F-D2FD3CEB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JHA</cp:lastModifiedBy>
  <cp:revision>4</cp:revision>
  <cp:lastPrinted>2009-10-06T11:51:00Z</cp:lastPrinted>
  <dcterms:created xsi:type="dcterms:W3CDTF">2018-12-19T15:37:00Z</dcterms:created>
  <dcterms:modified xsi:type="dcterms:W3CDTF">2021-01-18T10:00:00Z</dcterms:modified>
</cp:coreProperties>
</file>